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A58" w:rsidRPr="00741E33" w:rsidRDefault="006F2A58" w:rsidP="006F2A58">
      <w:pPr>
        <w:pStyle w:val="Zkladntext21"/>
        <w:spacing w:before="200"/>
        <w:ind w:firstLine="6"/>
        <w:jc w:val="left"/>
        <w:rPr>
          <w:rFonts w:ascii="Arial" w:hAnsi="Arial" w:cs="Arial"/>
          <w:b/>
          <w:sz w:val="24"/>
        </w:rPr>
      </w:pPr>
      <w:r w:rsidRPr="00741E33">
        <w:rPr>
          <w:rFonts w:ascii="Arial" w:hAnsi="Arial" w:cs="Arial"/>
          <w:b/>
          <w:sz w:val="24"/>
        </w:rPr>
        <w:t xml:space="preserve">Příloha </w:t>
      </w:r>
      <w:r w:rsidR="0086545A" w:rsidRPr="00741E33">
        <w:rPr>
          <w:rFonts w:ascii="Arial" w:hAnsi="Arial" w:cs="Arial"/>
          <w:b/>
          <w:sz w:val="24"/>
        </w:rPr>
        <w:t>č. 1</w:t>
      </w:r>
    </w:p>
    <w:p w:rsidR="006F2A58" w:rsidRPr="00741E33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Arial" w:hAnsi="Arial" w:cs="Arial"/>
          <w:b/>
          <w:sz w:val="36"/>
          <w:szCs w:val="36"/>
          <w:lang w:eastAsia="ar-SA"/>
        </w:rPr>
      </w:pPr>
      <w:r w:rsidRPr="00741E33">
        <w:rPr>
          <w:rFonts w:ascii="Arial" w:hAnsi="Arial" w:cs="Arial"/>
          <w:b/>
          <w:sz w:val="36"/>
          <w:szCs w:val="36"/>
          <w:lang w:eastAsia="ar-SA"/>
        </w:rPr>
        <w:t>Krycí list nabídky</w:t>
      </w:r>
    </w:p>
    <w:p w:rsidR="000E1A80" w:rsidRPr="00741E33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741E33" w:rsidTr="00EF53A0">
        <w:tc>
          <w:tcPr>
            <w:tcW w:w="4536" w:type="dxa"/>
          </w:tcPr>
          <w:p w:rsidR="00F534C4" w:rsidRPr="00741E33" w:rsidRDefault="00F534C4" w:rsidP="00833928">
            <w:pPr>
              <w:spacing w:before="60" w:after="60"/>
              <w:jc w:val="left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741E33" w:rsidRDefault="00741E33" w:rsidP="00833928">
            <w:pPr>
              <w:spacing w:before="60" w:after="60"/>
              <w:jc w:val="lef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41E33">
              <w:rPr>
                <w:rFonts w:ascii="Arial" w:hAnsi="Arial" w:cs="Arial"/>
                <w:b/>
              </w:rPr>
              <w:t>Víceúčelový texturní difraktometr</w:t>
            </w:r>
            <w:r w:rsidR="00833928">
              <w:rPr>
                <w:rFonts w:ascii="Arial" w:hAnsi="Arial" w:cs="Arial"/>
                <w:b/>
              </w:rPr>
              <w:t xml:space="preserve"> – opakované zadání</w:t>
            </w:r>
          </w:p>
        </w:tc>
      </w:tr>
      <w:tr w:rsidR="00F534C4" w:rsidRPr="00741E33" w:rsidTr="00EF53A0">
        <w:tc>
          <w:tcPr>
            <w:tcW w:w="9781" w:type="dxa"/>
            <w:gridSpan w:val="2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b/>
                <w:lang w:eastAsia="en-US"/>
              </w:rPr>
            </w:pPr>
            <w:r w:rsidRPr="00741E33">
              <w:rPr>
                <w:rFonts w:ascii="Arial" w:hAnsi="Arial" w:cs="Arial"/>
                <w:b/>
                <w:lang w:eastAsia="en-US"/>
              </w:rPr>
              <w:t>Identifikační údaje dodavatele (právnické</w:t>
            </w:r>
            <w:bookmarkStart w:id="0" w:name="_GoBack"/>
            <w:bookmarkEnd w:id="0"/>
            <w:r w:rsidRPr="00741E33">
              <w:rPr>
                <w:rFonts w:ascii="Arial" w:hAnsi="Arial" w:cs="Arial"/>
                <w:b/>
                <w:lang w:eastAsia="en-US"/>
              </w:rPr>
              <w:t xml:space="preserve"> osoby)</w:t>
            </w: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Obchodní firma nebo název / jméno: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IČO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DIČ (je-li přiděleno):</w:t>
            </w:r>
          </w:p>
        </w:tc>
        <w:tc>
          <w:tcPr>
            <w:tcW w:w="5245" w:type="dxa"/>
          </w:tcPr>
          <w:p w:rsidR="00F534C4" w:rsidRPr="00741E33" w:rsidRDefault="00F534C4" w:rsidP="00EF53A0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E - mail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441E24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441E24">
              <w:rPr>
                <w:rFonts w:ascii="Arial" w:hAnsi="Arial" w:cs="Arial"/>
              </w:rPr>
              <w:t>Tel. kontakt: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F534C4" w:rsidRPr="00741E33" w:rsidTr="00EF53A0">
        <w:tc>
          <w:tcPr>
            <w:tcW w:w="4536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F534C4" w:rsidRPr="00741E33" w:rsidRDefault="00F534C4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</w:p>
        </w:tc>
      </w:tr>
      <w:tr w:rsidR="007C4A46" w:rsidRPr="00741E33" w:rsidTr="007C4A46">
        <w:tc>
          <w:tcPr>
            <w:tcW w:w="4536" w:type="dxa"/>
          </w:tcPr>
          <w:p w:rsidR="007C4A46" w:rsidRPr="00741E33" w:rsidRDefault="007C4A46" w:rsidP="00F534C4">
            <w:pPr>
              <w:spacing w:before="60" w:after="60"/>
              <w:rPr>
                <w:rFonts w:ascii="Arial" w:hAnsi="Arial" w:cs="Arial"/>
                <w:lang w:eastAsia="en-US"/>
              </w:rPr>
            </w:pPr>
            <w:r w:rsidRPr="00741E33">
              <w:rPr>
                <w:rFonts w:ascii="Arial" w:hAnsi="Arial" w:cs="Arial"/>
                <w:lang w:eastAsia="en-US"/>
              </w:rPr>
              <w:t>Dodavatel je malým či středním podnikem dle Doporučení 2003/361/ES</w:t>
            </w:r>
          </w:p>
        </w:tc>
        <w:tc>
          <w:tcPr>
            <w:tcW w:w="5245" w:type="dxa"/>
            <w:vAlign w:val="center"/>
          </w:tcPr>
          <w:p w:rsidR="007C4A46" w:rsidRPr="00741E33" w:rsidRDefault="007C4A46" w:rsidP="007C4A46">
            <w:pPr>
              <w:spacing w:before="60" w:after="60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741E33">
              <w:rPr>
                <w:rFonts w:ascii="Arial" w:hAnsi="Arial" w:cs="Arial"/>
                <w:lang w:eastAsia="en-US"/>
              </w:rPr>
              <w:t>ANO  /</w:t>
            </w:r>
            <w:proofErr w:type="gramEnd"/>
            <w:r w:rsidRPr="00741E33">
              <w:rPr>
                <w:rFonts w:ascii="Arial" w:hAnsi="Arial" w:cs="Arial"/>
                <w:lang w:eastAsia="en-US"/>
              </w:rPr>
              <w:t xml:space="preserve">  NE</w:t>
            </w:r>
          </w:p>
        </w:tc>
      </w:tr>
    </w:tbl>
    <w:p w:rsidR="00D224EE" w:rsidRPr="00741E33" w:rsidRDefault="00D224EE" w:rsidP="00B254A3">
      <w:pPr>
        <w:widowControl/>
        <w:adjustRightInd/>
        <w:spacing w:line="240" w:lineRule="auto"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741E33" w:rsidP="00CB5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377EDA" w:rsidRPr="00741E33">
              <w:rPr>
                <w:rFonts w:ascii="Arial" w:hAnsi="Arial" w:cs="Arial"/>
                <w:b/>
              </w:rPr>
              <w:t xml:space="preserve">abídková cena </w:t>
            </w:r>
            <w:r w:rsidRPr="00741E33">
              <w:rPr>
                <w:rFonts w:ascii="Arial" w:hAnsi="Arial" w:cs="Arial"/>
                <w:b/>
              </w:rPr>
              <w:t xml:space="preserve">za dodávku přístroje, první instalaci a zaškolení </w:t>
            </w:r>
            <w:r w:rsidR="00377EDA" w:rsidRPr="00741E33">
              <w:rPr>
                <w:rFonts w:ascii="Arial" w:hAnsi="Arial" w:cs="Arial"/>
                <w:b/>
              </w:rPr>
              <w:t>(v Kč bez DPH)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911D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DC4" w:rsidRPr="00741E33" w:rsidRDefault="00911DC4">
      <w:pPr>
        <w:rPr>
          <w:rFonts w:ascii="Arial" w:hAnsi="Arial" w:cs="Arial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741E33" w:rsidP="00313B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41E33">
              <w:rPr>
                <w:rFonts w:ascii="Arial" w:hAnsi="Arial" w:cs="Arial"/>
                <w:b/>
              </w:rPr>
              <w:t xml:space="preserve">abídková cena za přípravu přístroje na stěhování a reinstalaci v novém umístění </w:t>
            </w:r>
            <w:r>
              <w:rPr>
                <w:rFonts w:ascii="Arial" w:hAnsi="Arial" w:cs="Arial"/>
                <w:b/>
              </w:rPr>
              <w:t>(</w:t>
            </w:r>
            <w:r w:rsidRPr="00741E33">
              <w:rPr>
                <w:rFonts w:ascii="Arial" w:hAnsi="Arial" w:cs="Arial"/>
                <w:b/>
              </w:rPr>
              <w:t>v Kč bez DPH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911D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DC4" w:rsidRPr="00741E33" w:rsidRDefault="00911DC4">
      <w:pPr>
        <w:rPr>
          <w:rFonts w:ascii="Arial" w:hAnsi="Arial" w:cs="Arial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313B84" w:rsidRPr="00741E33" w:rsidTr="00377EDA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313B84" w:rsidRPr="00741E33" w:rsidRDefault="00741E33" w:rsidP="00313B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41E33">
              <w:rPr>
                <w:rFonts w:ascii="Arial" w:hAnsi="Arial" w:cs="Arial"/>
                <w:b/>
              </w:rPr>
              <w:t>élka záruční doby na přístroj</w:t>
            </w:r>
            <w:r>
              <w:rPr>
                <w:rFonts w:ascii="Arial" w:hAnsi="Arial" w:cs="Arial"/>
                <w:b/>
              </w:rPr>
              <w:t xml:space="preserve"> (v měsících)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3B84" w:rsidRPr="00741E33" w:rsidRDefault="00313B84" w:rsidP="00911D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DC4" w:rsidRDefault="00911DC4">
      <w:pPr>
        <w:rPr>
          <w:rFonts w:ascii="Arial" w:hAnsi="Arial" w:cs="Arial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741E33" w:rsidRPr="00741E33" w:rsidTr="00C94098">
        <w:trPr>
          <w:trHeight w:val="642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41E33" w:rsidRPr="00741E33" w:rsidRDefault="00741E33" w:rsidP="00C940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41E33">
              <w:rPr>
                <w:rFonts w:ascii="Arial" w:hAnsi="Arial" w:cs="Arial"/>
                <w:b/>
              </w:rPr>
              <w:t xml:space="preserve">élka dodací lhůty </w:t>
            </w:r>
            <w:r>
              <w:rPr>
                <w:rFonts w:ascii="Arial" w:hAnsi="Arial" w:cs="Arial"/>
                <w:b/>
              </w:rPr>
              <w:t>(v kalendářních dnech)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1E33" w:rsidRPr="00741E33" w:rsidRDefault="00741E33" w:rsidP="00C9409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41E33" w:rsidRPr="00741E33" w:rsidRDefault="00741E33">
      <w:pPr>
        <w:rPr>
          <w:rFonts w:ascii="Arial" w:hAnsi="Arial" w:cs="Arial"/>
        </w:rPr>
      </w:pPr>
    </w:p>
    <w:p w:rsidR="008140C0" w:rsidRPr="00741E33" w:rsidRDefault="008140C0">
      <w:pPr>
        <w:widowControl/>
        <w:adjustRightInd/>
        <w:spacing w:after="200" w:line="276" w:lineRule="auto"/>
        <w:jc w:val="left"/>
        <w:textAlignment w:val="auto"/>
        <w:rPr>
          <w:rFonts w:ascii="Arial" w:hAnsi="Arial" w:cs="Arial"/>
          <w:b/>
        </w:rPr>
      </w:pPr>
    </w:p>
    <w:sectPr w:rsidR="008140C0" w:rsidRPr="00741E33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B6" w:rsidRDefault="004C75B6" w:rsidP="006F2A58">
      <w:pPr>
        <w:spacing w:line="240" w:lineRule="auto"/>
      </w:pPr>
      <w:r>
        <w:separator/>
      </w:r>
    </w:p>
  </w:endnote>
  <w:endnote w:type="continuationSeparator" w:id="0">
    <w:p w:rsidR="004C75B6" w:rsidRDefault="004C75B6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B6" w:rsidRDefault="004C75B6" w:rsidP="006F2A58">
      <w:pPr>
        <w:spacing w:line="240" w:lineRule="auto"/>
      </w:pPr>
      <w:r>
        <w:separator/>
      </w:r>
    </w:p>
  </w:footnote>
  <w:footnote w:type="continuationSeparator" w:id="0">
    <w:p w:rsidR="004C75B6" w:rsidRDefault="004C75B6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FF1"/>
    <w:rsid w:val="00056A65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5E56"/>
    <w:rsid w:val="00163201"/>
    <w:rsid w:val="00163528"/>
    <w:rsid w:val="00172904"/>
    <w:rsid w:val="00176604"/>
    <w:rsid w:val="001806FF"/>
    <w:rsid w:val="0019020E"/>
    <w:rsid w:val="00190D02"/>
    <w:rsid w:val="001C2B8F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60EC8"/>
    <w:rsid w:val="00267D7D"/>
    <w:rsid w:val="0028539F"/>
    <w:rsid w:val="002A2917"/>
    <w:rsid w:val="002A2F32"/>
    <w:rsid w:val="002B3FF4"/>
    <w:rsid w:val="002B4A29"/>
    <w:rsid w:val="002E04D4"/>
    <w:rsid w:val="002F4B0F"/>
    <w:rsid w:val="00305E11"/>
    <w:rsid w:val="00313B84"/>
    <w:rsid w:val="0032451E"/>
    <w:rsid w:val="003553B7"/>
    <w:rsid w:val="00363B81"/>
    <w:rsid w:val="00366529"/>
    <w:rsid w:val="00377EDA"/>
    <w:rsid w:val="00393DE4"/>
    <w:rsid w:val="00393F10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41E24"/>
    <w:rsid w:val="004511C4"/>
    <w:rsid w:val="004564E3"/>
    <w:rsid w:val="004739E0"/>
    <w:rsid w:val="00474A5D"/>
    <w:rsid w:val="004758EE"/>
    <w:rsid w:val="004957C0"/>
    <w:rsid w:val="004B310A"/>
    <w:rsid w:val="004B34A2"/>
    <w:rsid w:val="004C75B6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1E33"/>
    <w:rsid w:val="00745E9D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2A1C"/>
    <w:rsid w:val="007C4A46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6B8"/>
    <w:rsid w:val="00831974"/>
    <w:rsid w:val="0083367F"/>
    <w:rsid w:val="00833928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1DC4"/>
    <w:rsid w:val="0091304D"/>
    <w:rsid w:val="009370F8"/>
    <w:rsid w:val="00941C19"/>
    <w:rsid w:val="00953DA2"/>
    <w:rsid w:val="0095466E"/>
    <w:rsid w:val="0096547C"/>
    <w:rsid w:val="009B450A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3997"/>
    <w:rsid w:val="00C455D3"/>
    <w:rsid w:val="00C52B00"/>
    <w:rsid w:val="00C579E5"/>
    <w:rsid w:val="00C63D55"/>
    <w:rsid w:val="00C65576"/>
    <w:rsid w:val="00C6657A"/>
    <w:rsid w:val="00C66F12"/>
    <w:rsid w:val="00C741F0"/>
    <w:rsid w:val="00CB51C8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1124"/>
    <w:rsid w:val="00E0421A"/>
    <w:rsid w:val="00E05AD4"/>
    <w:rsid w:val="00E077FA"/>
    <w:rsid w:val="00E14F15"/>
    <w:rsid w:val="00E439DA"/>
    <w:rsid w:val="00E6367F"/>
    <w:rsid w:val="00E81715"/>
    <w:rsid w:val="00E8733A"/>
    <w:rsid w:val="00E91E7E"/>
    <w:rsid w:val="00EA019F"/>
    <w:rsid w:val="00EA14EB"/>
    <w:rsid w:val="00EA2742"/>
    <w:rsid w:val="00EA62B4"/>
    <w:rsid w:val="00EB2893"/>
    <w:rsid w:val="00EB2B78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35F4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27</cp:revision>
  <cp:lastPrinted>2015-01-15T13:02:00Z</cp:lastPrinted>
  <dcterms:created xsi:type="dcterms:W3CDTF">2015-05-28T10:43:00Z</dcterms:created>
  <dcterms:modified xsi:type="dcterms:W3CDTF">2019-06-06T14:52:00Z</dcterms:modified>
</cp:coreProperties>
</file>