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741E33" w:rsidRDefault="00C17342" w:rsidP="00EF53A0">
            <w:pPr>
              <w:spacing w:before="60" w:after="6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C17342">
              <w:rPr>
                <w:rFonts w:ascii="Arial" w:hAnsi="Arial" w:cs="Arial"/>
                <w:b/>
              </w:rPr>
              <w:t xml:space="preserve">DSP </w:t>
            </w:r>
            <w:proofErr w:type="spellStart"/>
            <w:r w:rsidRPr="00C17342">
              <w:rPr>
                <w:rFonts w:ascii="Arial" w:hAnsi="Arial" w:cs="Arial"/>
                <w:b/>
              </w:rPr>
              <w:t>lock</w:t>
            </w:r>
            <w:proofErr w:type="spellEnd"/>
            <w:r w:rsidRPr="00C17342">
              <w:rPr>
                <w:rFonts w:ascii="Arial" w:hAnsi="Arial" w:cs="Arial"/>
                <w:b/>
              </w:rPr>
              <w:t>-in zesilovač doplněný kryostatem - opakované zadání</w:t>
            </w:r>
            <w:bookmarkStart w:id="0" w:name="_GoBack"/>
            <w:bookmarkEnd w:id="0"/>
          </w:p>
        </w:tc>
      </w:tr>
      <w:tr w:rsidR="00F534C4" w:rsidRPr="00741E33" w:rsidTr="00EF53A0">
        <w:tc>
          <w:tcPr>
            <w:tcW w:w="9781" w:type="dxa"/>
            <w:gridSpan w:val="2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:rsidTr="007C4A46">
        <w:tc>
          <w:tcPr>
            <w:tcW w:w="4536" w:type="dxa"/>
          </w:tcPr>
          <w:p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0C0" w:rsidRPr="00741E33" w:rsidRDefault="008140C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8140C0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59" w:rsidRDefault="005F6859" w:rsidP="006F2A58">
      <w:pPr>
        <w:spacing w:line="240" w:lineRule="auto"/>
      </w:pPr>
      <w:r>
        <w:separator/>
      </w:r>
    </w:p>
  </w:endnote>
  <w:endnote w:type="continuationSeparator" w:id="0">
    <w:p w:rsidR="005F6859" w:rsidRDefault="005F6859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59" w:rsidRDefault="005F6859" w:rsidP="006F2A58">
      <w:pPr>
        <w:spacing w:line="240" w:lineRule="auto"/>
      </w:pPr>
      <w:r>
        <w:separator/>
      </w:r>
    </w:p>
  </w:footnote>
  <w:footnote w:type="continuationSeparator" w:id="0">
    <w:p w:rsidR="005F6859" w:rsidRDefault="005F6859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57C0"/>
    <w:rsid w:val="004B310A"/>
    <w:rsid w:val="004B34A2"/>
    <w:rsid w:val="004C2C2F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10</cp:revision>
  <cp:lastPrinted>2015-01-15T13:02:00Z</cp:lastPrinted>
  <dcterms:created xsi:type="dcterms:W3CDTF">2019-03-06T13:59:00Z</dcterms:created>
  <dcterms:modified xsi:type="dcterms:W3CDTF">2019-05-02T07:44:00Z</dcterms:modified>
</cp:coreProperties>
</file>