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2A3B" w14:textId="77777777" w:rsidR="006F2A58" w:rsidRPr="00741E33" w:rsidRDefault="006F2A58" w:rsidP="006F2A58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4"/>
        </w:rPr>
      </w:pPr>
      <w:r w:rsidRPr="00741E33">
        <w:rPr>
          <w:rFonts w:ascii="Arial" w:hAnsi="Arial" w:cs="Arial"/>
          <w:b/>
          <w:sz w:val="24"/>
        </w:rPr>
        <w:t xml:space="preserve">Příloha </w:t>
      </w:r>
      <w:r w:rsidR="0086545A" w:rsidRPr="00741E33">
        <w:rPr>
          <w:rFonts w:ascii="Arial" w:hAnsi="Arial" w:cs="Arial"/>
          <w:b/>
          <w:sz w:val="24"/>
        </w:rPr>
        <w:t>č. 1</w:t>
      </w:r>
    </w:p>
    <w:p w14:paraId="7B36D812" w14:textId="77777777" w:rsidR="006F2A58" w:rsidRPr="00741E33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Arial" w:hAnsi="Arial" w:cs="Arial"/>
          <w:b/>
          <w:sz w:val="36"/>
          <w:szCs w:val="36"/>
          <w:lang w:eastAsia="ar-SA"/>
        </w:rPr>
      </w:pPr>
      <w:r w:rsidRPr="00741E33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14:paraId="020C250D" w14:textId="77777777" w:rsidR="000E1A80" w:rsidRPr="00741E33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741E33" w14:paraId="780732CB" w14:textId="77777777" w:rsidTr="00EF53A0">
        <w:tc>
          <w:tcPr>
            <w:tcW w:w="4536" w:type="dxa"/>
          </w:tcPr>
          <w:p w14:paraId="26F6169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14:paraId="49CDD23C" w14:textId="3CCA6B59" w:rsidR="00F534C4" w:rsidRPr="00741E33" w:rsidRDefault="00011593" w:rsidP="00EF53A0">
            <w:pPr>
              <w:spacing w:before="60" w:after="6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011593">
              <w:rPr>
                <w:rFonts w:ascii="Arial" w:hAnsi="Arial" w:cs="Arial"/>
                <w:b/>
              </w:rPr>
              <w:t>Zařízení pro 3D tisk technologií DLP</w:t>
            </w:r>
          </w:p>
        </w:tc>
      </w:tr>
      <w:tr w:rsidR="00F534C4" w:rsidRPr="00741E33" w14:paraId="43DD05E4" w14:textId="77777777" w:rsidTr="00EF53A0">
        <w:tc>
          <w:tcPr>
            <w:tcW w:w="9781" w:type="dxa"/>
            <w:gridSpan w:val="2"/>
          </w:tcPr>
          <w:p w14:paraId="47347E45" w14:textId="5C0254FB" w:rsidR="00F534C4" w:rsidRPr="00741E33" w:rsidRDefault="00F534C4" w:rsidP="00EF53A0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741E33">
              <w:rPr>
                <w:rFonts w:ascii="Arial" w:hAnsi="Arial" w:cs="Arial"/>
                <w:b/>
                <w:lang w:eastAsia="en-US"/>
              </w:rPr>
              <w:t>Identifikační údaje dodavatele</w:t>
            </w:r>
          </w:p>
        </w:tc>
      </w:tr>
      <w:tr w:rsidR="00F534C4" w:rsidRPr="00741E33" w14:paraId="3F39F6AF" w14:textId="77777777" w:rsidTr="00EF53A0">
        <w:tc>
          <w:tcPr>
            <w:tcW w:w="4536" w:type="dxa"/>
          </w:tcPr>
          <w:p w14:paraId="1137DA17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14:paraId="26B66B2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23C1C3CC" w14:textId="77777777" w:rsidTr="00EF53A0">
        <w:tc>
          <w:tcPr>
            <w:tcW w:w="4536" w:type="dxa"/>
          </w:tcPr>
          <w:p w14:paraId="2DB97BE8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245" w:type="dxa"/>
          </w:tcPr>
          <w:p w14:paraId="3FD32F13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94C6309" w14:textId="77777777" w:rsidTr="00EF53A0">
        <w:tc>
          <w:tcPr>
            <w:tcW w:w="4536" w:type="dxa"/>
          </w:tcPr>
          <w:p w14:paraId="5B811F0E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14:paraId="039153E6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3E0713A8" w14:textId="77777777" w:rsidTr="00EF53A0">
        <w:tc>
          <w:tcPr>
            <w:tcW w:w="4536" w:type="dxa"/>
          </w:tcPr>
          <w:p w14:paraId="0280513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14:paraId="0FB8C26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6D8DC1E4" w14:textId="77777777" w:rsidTr="00EF53A0">
        <w:tc>
          <w:tcPr>
            <w:tcW w:w="4536" w:type="dxa"/>
          </w:tcPr>
          <w:p w14:paraId="3089F8E3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14:paraId="381DE2AC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70A3BA5" w14:textId="77777777" w:rsidTr="00EF53A0">
        <w:tc>
          <w:tcPr>
            <w:tcW w:w="4536" w:type="dxa"/>
          </w:tcPr>
          <w:p w14:paraId="725426C2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14:paraId="215FE613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104F6144" w14:textId="77777777" w:rsidTr="00EF53A0">
        <w:tc>
          <w:tcPr>
            <w:tcW w:w="4536" w:type="dxa"/>
          </w:tcPr>
          <w:p w14:paraId="5E9F137D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E - mail:</w:t>
            </w:r>
          </w:p>
        </w:tc>
        <w:tc>
          <w:tcPr>
            <w:tcW w:w="5245" w:type="dxa"/>
          </w:tcPr>
          <w:p w14:paraId="17BB87A4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06E25F0A" w14:textId="77777777" w:rsidTr="00EF53A0">
        <w:tc>
          <w:tcPr>
            <w:tcW w:w="4536" w:type="dxa"/>
          </w:tcPr>
          <w:p w14:paraId="50533A81" w14:textId="77777777" w:rsidR="00F534C4" w:rsidRPr="00DC5F00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C5F00">
              <w:rPr>
                <w:rFonts w:ascii="Arial" w:hAnsi="Arial" w:cs="Arial"/>
              </w:rPr>
              <w:t>Tel. kontakt:</w:t>
            </w:r>
          </w:p>
        </w:tc>
        <w:tc>
          <w:tcPr>
            <w:tcW w:w="5245" w:type="dxa"/>
          </w:tcPr>
          <w:p w14:paraId="23F847AC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18F7CAF8" w14:textId="77777777" w:rsidTr="00EF53A0">
        <w:tc>
          <w:tcPr>
            <w:tcW w:w="4536" w:type="dxa"/>
          </w:tcPr>
          <w:p w14:paraId="3564B609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14:paraId="73A841F8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7C4A46" w:rsidRPr="00741E33" w14:paraId="5BF6DA2B" w14:textId="77777777" w:rsidTr="007C4A46">
        <w:tc>
          <w:tcPr>
            <w:tcW w:w="4536" w:type="dxa"/>
          </w:tcPr>
          <w:p w14:paraId="753259F1" w14:textId="77777777" w:rsidR="007C4A46" w:rsidRPr="00741E33" w:rsidRDefault="007C4A46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Dodavatel je malým či středním podnikem dle Doporučení 2003/361/ES</w:t>
            </w:r>
          </w:p>
        </w:tc>
        <w:tc>
          <w:tcPr>
            <w:tcW w:w="5245" w:type="dxa"/>
            <w:vAlign w:val="center"/>
          </w:tcPr>
          <w:p w14:paraId="27B16831" w14:textId="77777777" w:rsidR="007C4A46" w:rsidRPr="00741E33" w:rsidRDefault="007C4A46" w:rsidP="007C4A46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ANO  /  NE</w:t>
            </w:r>
          </w:p>
        </w:tc>
      </w:tr>
    </w:tbl>
    <w:p w14:paraId="281C9092" w14:textId="77777777" w:rsidR="00D224EE" w:rsidRDefault="00D224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6AE2E88F" w14:textId="77777777" w:rsidR="00D0079E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1E00A6A5" w14:textId="77777777" w:rsidR="00D0079E" w:rsidRPr="00741E33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741E33" w14:paraId="45EF6864" w14:textId="77777777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1A05C29D" w14:textId="5DBA4890" w:rsidR="00313B84" w:rsidRPr="00741E33" w:rsidRDefault="001C1B83" w:rsidP="009A6FB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C1B83">
              <w:rPr>
                <w:rFonts w:ascii="Arial" w:hAnsi="Arial" w:cs="Arial"/>
                <w:b/>
              </w:rPr>
              <w:t>elkov</w:t>
            </w:r>
            <w:r>
              <w:rPr>
                <w:rFonts w:ascii="Arial" w:hAnsi="Arial" w:cs="Arial"/>
                <w:b/>
              </w:rPr>
              <w:t>á</w:t>
            </w:r>
            <w:r w:rsidRPr="001C1B83">
              <w:rPr>
                <w:rFonts w:ascii="Arial" w:hAnsi="Arial" w:cs="Arial"/>
                <w:b/>
              </w:rPr>
              <w:t xml:space="preserve"> nabídkov</w:t>
            </w:r>
            <w:r>
              <w:rPr>
                <w:rFonts w:ascii="Arial" w:hAnsi="Arial" w:cs="Arial"/>
                <w:b/>
              </w:rPr>
              <w:t>á</w:t>
            </w:r>
            <w:r w:rsidRPr="001C1B83">
              <w:rPr>
                <w:rFonts w:ascii="Arial" w:hAnsi="Arial" w:cs="Arial"/>
                <w:b/>
              </w:rPr>
              <w:t xml:space="preserve"> cen</w:t>
            </w:r>
            <w:r>
              <w:rPr>
                <w:rFonts w:ascii="Arial" w:hAnsi="Arial" w:cs="Arial"/>
                <w:b/>
              </w:rPr>
              <w:t>a</w:t>
            </w:r>
            <w:r w:rsidRPr="001C1B83">
              <w:rPr>
                <w:rFonts w:ascii="Arial" w:hAnsi="Arial" w:cs="Arial"/>
                <w:b/>
              </w:rPr>
              <w:t xml:space="preserve"> </w:t>
            </w:r>
            <w:r w:rsidR="00DA0E96" w:rsidRPr="001C1B83">
              <w:rPr>
                <w:rFonts w:ascii="Arial" w:hAnsi="Arial" w:cs="Arial"/>
                <w:b/>
              </w:rPr>
              <w:t xml:space="preserve">bez DPH </w:t>
            </w:r>
            <w:r w:rsidR="00DA0E96">
              <w:rPr>
                <w:rFonts w:ascii="Arial" w:hAnsi="Arial" w:cs="Arial"/>
                <w:b/>
              </w:rPr>
              <w:t>(</w:t>
            </w:r>
            <w:r w:rsidRPr="001C1B83">
              <w:rPr>
                <w:rFonts w:ascii="Arial" w:hAnsi="Arial" w:cs="Arial"/>
                <w:b/>
              </w:rPr>
              <w:t>v Kč</w:t>
            </w:r>
            <w:r w:rsidR="00DA0E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07BD20" w14:textId="77777777" w:rsidR="00313B84" w:rsidRPr="00741E33" w:rsidRDefault="00313B84" w:rsidP="00AC33F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1593" w:rsidRPr="00741E33" w14:paraId="2A99F71B" w14:textId="77777777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3ACA6649" w14:textId="2586F5A1" w:rsidR="00011593" w:rsidRDefault="00E70CF5" w:rsidP="009A6FBD">
            <w:pPr>
              <w:spacing w:line="240" w:lineRule="auto"/>
              <w:rPr>
                <w:rFonts w:ascii="Arial" w:hAnsi="Arial" w:cs="Arial"/>
                <w:b/>
              </w:rPr>
            </w:pPr>
            <w:r w:rsidRPr="00E70CF5">
              <w:rPr>
                <w:rFonts w:ascii="Arial" w:hAnsi="Arial" w:cs="Arial"/>
                <w:b/>
              </w:rPr>
              <w:t xml:space="preserve">Délka záruční doby </w:t>
            </w:r>
            <w:r w:rsidR="00494EA9">
              <w:rPr>
                <w:rFonts w:ascii="Arial" w:hAnsi="Arial" w:cs="Arial"/>
                <w:b/>
              </w:rPr>
              <w:t>(</w:t>
            </w:r>
            <w:r w:rsidRPr="00E70CF5">
              <w:rPr>
                <w:rFonts w:ascii="Arial" w:hAnsi="Arial" w:cs="Arial"/>
                <w:b/>
              </w:rPr>
              <w:t>v měsících</w:t>
            </w:r>
            <w:r w:rsidR="00494EA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C2D60A" w14:textId="77777777" w:rsidR="00011593" w:rsidRPr="00741E33" w:rsidRDefault="00011593" w:rsidP="00AC33F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085486" w14:textId="77777777" w:rsidR="008140C0" w:rsidRDefault="008140C0" w:rsidP="00D21232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b/>
        </w:rPr>
      </w:pPr>
    </w:p>
    <w:p w14:paraId="3F9F6ACD" w14:textId="77777777" w:rsidR="00D21232" w:rsidRPr="00741E33" w:rsidRDefault="00D21232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</w:rPr>
      </w:pPr>
    </w:p>
    <w:sectPr w:rsidR="00D21232" w:rsidRPr="00741E33" w:rsidSect="009F6291">
      <w:pgSz w:w="11906" w:h="16838" w:code="9"/>
      <w:pgMar w:top="993" w:right="1418" w:bottom="1135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72D4" w14:textId="77777777" w:rsidR="009B1540" w:rsidRDefault="009B1540" w:rsidP="006F2A58">
      <w:pPr>
        <w:spacing w:line="240" w:lineRule="auto"/>
      </w:pPr>
      <w:r>
        <w:separator/>
      </w:r>
    </w:p>
  </w:endnote>
  <w:endnote w:type="continuationSeparator" w:id="0">
    <w:p w14:paraId="42FBB8F1" w14:textId="77777777" w:rsidR="009B1540" w:rsidRDefault="009B1540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F9AB" w14:textId="77777777" w:rsidR="009B1540" w:rsidRDefault="009B1540" w:rsidP="006F2A58">
      <w:pPr>
        <w:spacing w:line="240" w:lineRule="auto"/>
      </w:pPr>
      <w:r>
        <w:separator/>
      </w:r>
    </w:p>
  </w:footnote>
  <w:footnote w:type="continuationSeparator" w:id="0">
    <w:p w14:paraId="48BCBE80" w14:textId="77777777" w:rsidR="009B1540" w:rsidRDefault="009B1540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82530274">
    <w:abstractNumId w:val="24"/>
  </w:num>
  <w:num w:numId="2" w16cid:durableId="1569412455">
    <w:abstractNumId w:val="25"/>
  </w:num>
  <w:num w:numId="3" w16cid:durableId="621377264">
    <w:abstractNumId w:val="7"/>
  </w:num>
  <w:num w:numId="4" w16cid:durableId="2029912240">
    <w:abstractNumId w:val="30"/>
  </w:num>
  <w:num w:numId="5" w16cid:durableId="407768656">
    <w:abstractNumId w:val="10"/>
  </w:num>
  <w:num w:numId="6" w16cid:durableId="1196043873">
    <w:abstractNumId w:val="17"/>
  </w:num>
  <w:num w:numId="7" w16cid:durableId="1349016547">
    <w:abstractNumId w:val="20"/>
  </w:num>
  <w:num w:numId="8" w16cid:durableId="2074573302">
    <w:abstractNumId w:val="29"/>
  </w:num>
  <w:num w:numId="9" w16cid:durableId="332954736">
    <w:abstractNumId w:val="13"/>
  </w:num>
  <w:num w:numId="10" w16cid:durableId="934362713">
    <w:abstractNumId w:val="15"/>
  </w:num>
  <w:num w:numId="11" w16cid:durableId="706947299">
    <w:abstractNumId w:val="32"/>
  </w:num>
  <w:num w:numId="12" w16cid:durableId="926115316">
    <w:abstractNumId w:val="31"/>
  </w:num>
  <w:num w:numId="13" w16cid:durableId="488255818">
    <w:abstractNumId w:val="19"/>
  </w:num>
  <w:num w:numId="14" w16cid:durableId="488518011">
    <w:abstractNumId w:val="18"/>
  </w:num>
  <w:num w:numId="15" w16cid:durableId="1555966514">
    <w:abstractNumId w:val="27"/>
  </w:num>
  <w:num w:numId="16" w16cid:durableId="2035107792">
    <w:abstractNumId w:val="21"/>
  </w:num>
  <w:num w:numId="17" w16cid:durableId="1700156777">
    <w:abstractNumId w:val="5"/>
  </w:num>
  <w:num w:numId="18" w16cid:durableId="733897090">
    <w:abstractNumId w:val="1"/>
  </w:num>
  <w:num w:numId="19" w16cid:durableId="1789548383">
    <w:abstractNumId w:val="2"/>
  </w:num>
  <w:num w:numId="20" w16cid:durableId="2016497917">
    <w:abstractNumId w:val="4"/>
  </w:num>
  <w:num w:numId="21" w16cid:durableId="476847831">
    <w:abstractNumId w:val="26"/>
  </w:num>
  <w:num w:numId="22" w16cid:durableId="1060372635">
    <w:abstractNumId w:val="11"/>
  </w:num>
  <w:num w:numId="23" w16cid:durableId="2054380084">
    <w:abstractNumId w:val="22"/>
  </w:num>
  <w:num w:numId="24" w16cid:durableId="855772370">
    <w:abstractNumId w:val="8"/>
  </w:num>
  <w:num w:numId="25" w16cid:durableId="2057921845">
    <w:abstractNumId w:val="33"/>
  </w:num>
  <w:num w:numId="26" w16cid:durableId="1699349453">
    <w:abstractNumId w:val="12"/>
  </w:num>
  <w:num w:numId="27" w16cid:durableId="1103769092">
    <w:abstractNumId w:val="6"/>
  </w:num>
  <w:num w:numId="28" w16cid:durableId="435833653">
    <w:abstractNumId w:val="14"/>
  </w:num>
  <w:num w:numId="29" w16cid:durableId="2071151470">
    <w:abstractNumId w:val="28"/>
  </w:num>
  <w:num w:numId="30" w16cid:durableId="2049330380">
    <w:abstractNumId w:val="9"/>
  </w:num>
  <w:num w:numId="31" w16cid:durableId="2087409268">
    <w:abstractNumId w:val="23"/>
  </w:num>
  <w:num w:numId="32" w16cid:durableId="1032651940">
    <w:abstractNumId w:val="34"/>
  </w:num>
  <w:num w:numId="33" w16cid:durableId="173611404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07A1D"/>
    <w:rsid w:val="00011593"/>
    <w:rsid w:val="00014B54"/>
    <w:rsid w:val="00021374"/>
    <w:rsid w:val="000255BD"/>
    <w:rsid w:val="00025C2E"/>
    <w:rsid w:val="00032AF4"/>
    <w:rsid w:val="00035F89"/>
    <w:rsid w:val="00052ADD"/>
    <w:rsid w:val="00052FF1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3A4"/>
    <w:rsid w:val="000D59B9"/>
    <w:rsid w:val="000D6CAB"/>
    <w:rsid w:val="000E1A80"/>
    <w:rsid w:val="000F36FE"/>
    <w:rsid w:val="001039A4"/>
    <w:rsid w:val="00111E93"/>
    <w:rsid w:val="00121203"/>
    <w:rsid w:val="00145E56"/>
    <w:rsid w:val="00163201"/>
    <w:rsid w:val="00163528"/>
    <w:rsid w:val="00172904"/>
    <w:rsid w:val="00176604"/>
    <w:rsid w:val="001806FF"/>
    <w:rsid w:val="0019020E"/>
    <w:rsid w:val="00190D02"/>
    <w:rsid w:val="001C1B83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24A4"/>
    <w:rsid w:val="0028539F"/>
    <w:rsid w:val="002A2917"/>
    <w:rsid w:val="002A2F32"/>
    <w:rsid w:val="002B3FF4"/>
    <w:rsid w:val="002B4A29"/>
    <w:rsid w:val="002C0EAF"/>
    <w:rsid w:val="002E04D4"/>
    <w:rsid w:val="002E082A"/>
    <w:rsid w:val="002F4B0F"/>
    <w:rsid w:val="0030039B"/>
    <w:rsid w:val="00305E11"/>
    <w:rsid w:val="00313B84"/>
    <w:rsid w:val="0032451E"/>
    <w:rsid w:val="003553B7"/>
    <w:rsid w:val="00363B81"/>
    <w:rsid w:val="00366529"/>
    <w:rsid w:val="00377EDA"/>
    <w:rsid w:val="00380810"/>
    <w:rsid w:val="00393DE4"/>
    <w:rsid w:val="00393F10"/>
    <w:rsid w:val="003A785E"/>
    <w:rsid w:val="003B1158"/>
    <w:rsid w:val="003B1A76"/>
    <w:rsid w:val="003B3AE6"/>
    <w:rsid w:val="003C3DF4"/>
    <w:rsid w:val="003C3EF4"/>
    <w:rsid w:val="003C4185"/>
    <w:rsid w:val="003F195B"/>
    <w:rsid w:val="003F6CD0"/>
    <w:rsid w:val="004003BC"/>
    <w:rsid w:val="00400A58"/>
    <w:rsid w:val="00402CE3"/>
    <w:rsid w:val="00413FDC"/>
    <w:rsid w:val="00435900"/>
    <w:rsid w:val="004400A4"/>
    <w:rsid w:val="00440BAE"/>
    <w:rsid w:val="004414A2"/>
    <w:rsid w:val="004511C4"/>
    <w:rsid w:val="004564E3"/>
    <w:rsid w:val="00464153"/>
    <w:rsid w:val="004739E0"/>
    <w:rsid w:val="00474A5D"/>
    <w:rsid w:val="004758EE"/>
    <w:rsid w:val="00477F64"/>
    <w:rsid w:val="00482281"/>
    <w:rsid w:val="00494EA9"/>
    <w:rsid w:val="004957C0"/>
    <w:rsid w:val="004A3A48"/>
    <w:rsid w:val="004B310A"/>
    <w:rsid w:val="004B34A2"/>
    <w:rsid w:val="004C2C2F"/>
    <w:rsid w:val="004C7653"/>
    <w:rsid w:val="004D2AE6"/>
    <w:rsid w:val="004D466E"/>
    <w:rsid w:val="004E1472"/>
    <w:rsid w:val="004F5EB6"/>
    <w:rsid w:val="00500CB3"/>
    <w:rsid w:val="00505906"/>
    <w:rsid w:val="00512897"/>
    <w:rsid w:val="00536530"/>
    <w:rsid w:val="00536800"/>
    <w:rsid w:val="00545D81"/>
    <w:rsid w:val="00561E2B"/>
    <w:rsid w:val="005917B2"/>
    <w:rsid w:val="00596A29"/>
    <w:rsid w:val="005A0913"/>
    <w:rsid w:val="005A432F"/>
    <w:rsid w:val="005B6109"/>
    <w:rsid w:val="005C2CE2"/>
    <w:rsid w:val="005D662E"/>
    <w:rsid w:val="005F4E4A"/>
    <w:rsid w:val="005F6859"/>
    <w:rsid w:val="0060272D"/>
    <w:rsid w:val="00604E30"/>
    <w:rsid w:val="00611451"/>
    <w:rsid w:val="00613DDD"/>
    <w:rsid w:val="00615456"/>
    <w:rsid w:val="006246AF"/>
    <w:rsid w:val="0063651C"/>
    <w:rsid w:val="0064051C"/>
    <w:rsid w:val="006426E7"/>
    <w:rsid w:val="00660F37"/>
    <w:rsid w:val="00666B0D"/>
    <w:rsid w:val="00667F1F"/>
    <w:rsid w:val="00674872"/>
    <w:rsid w:val="0068013D"/>
    <w:rsid w:val="006B6A93"/>
    <w:rsid w:val="006B77AE"/>
    <w:rsid w:val="006C6082"/>
    <w:rsid w:val="006D0AA6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1E3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6B8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8F7455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A6FBD"/>
    <w:rsid w:val="009B1540"/>
    <w:rsid w:val="009B450A"/>
    <w:rsid w:val="009D13DC"/>
    <w:rsid w:val="009D481E"/>
    <w:rsid w:val="009D64AD"/>
    <w:rsid w:val="009E0362"/>
    <w:rsid w:val="009E6236"/>
    <w:rsid w:val="009F4559"/>
    <w:rsid w:val="009F5490"/>
    <w:rsid w:val="009F6291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C33FC"/>
    <w:rsid w:val="00AF047D"/>
    <w:rsid w:val="00B03743"/>
    <w:rsid w:val="00B17C73"/>
    <w:rsid w:val="00B17D82"/>
    <w:rsid w:val="00B254A3"/>
    <w:rsid w:val="00B43531"/>
    <w:rsid w:val="00B44BDB"/>
    <w:rsid w:val="00B466BA"/>
    <w:rsid w:val="00B52AB4"/>
    <w:rsid w:val="00B57888"/>
    <w:rsid w:val="00B61E7C"/>
    <w:rsid w:val="00B63E7D"/>
    <w:rsid w:val="00B81545"/>
    <w:rsid w:val="00BD2228"/>
    <w:rsid w:val="00BE154B"/>
    <w:rsid w:val="00BF7B75"/>
    <w:rsid w:val="00BF7F61"/>
    <w:rsid w:val="00C102DE"/>
    <w:rsid w:val="00C17342"/>
    <w:rsid w:val="00C2050B"/>
    <w:rsid w:val="00C2469D"/>
    <w:rsid w:val="00C31E5D"/>
    <w:rsid w:val="00C33997"/>
    <w:rsid w:val="00C35D2D"/>
    <w:rsid w:val="00C455D3"/>
    <w:rsid w:val="00C52B00"/>
    <w:rsid w:val="00C579E5"/>
    <w:rsid w:val="00C63D55"/>
    <w:rsid w:val="00C65576"/>
    <w:rsid w:val="00C6657A"/>
    <w:rsid w:val="00C66F12"/>
    <w:rsid w:val="00C741F0"/>
    <w:rsid w:val="00CB51C8"/>
    <w:rsid w:val="00CC164F"/>
    <w:rsid w:val="00CF0AFD"/>
    <w:rsid w:val="00CF3558"/>
    <w:rsid w:val="00D0079E"/>
    <w:rsid w:val="00D03076"/>
    <w:rsid w:val="00D050E9"/>
    <w:rsid w:val="00D0605F"/>
    <w:rsid w:val="00D15CE6"/>
    <w:rsid w:val="00D1695E"/>
    <w:rsid w:val="00D21232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0E96"/>
    <w:rsid w:val="00DA4A87"/>
    <w:rsid w:val="00DA5C8D"/>
    <w:rsid w:val="00DC5F00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53616"/>
    <w:rsid w:val="00E6367F"/>
    <w:rsid w:val="00E70CF5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43C2"/>
    <w:rsid w:val="00FC6C8F"/>
    <w:rsid w:val="00FD006A"/>
    <w:rsid w:val="00FE2560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C016BD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link w:val="BezmezerChar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21232"/>
    <w:rPr>
      <w:rFonts w:ascii="Calibri" w:eastAsia="Calibri" w:hAnsi="Calibri" w:cs="Times New Roman"/>
    </w:rPr>
  </w:style>
  <w:style w:type="character" w:customStyle="1" w:styleId="fontstyle01">
    <w:name w:val="fontstyle01"/>
    <w:basedOn w:val="Standardnpsmoodstavce"/>
    <w:rsid w:val="00D21232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Kafka</cp:lastModifiedBy>
  <cp:revision>30</cp:revision>
  <cp:lastPrinted>2015-01-15T13:02:00Z</cp:lastPrinted>
  <dcterms:created xsi:type="dcterms:W3CDTF">2019-03-06T13:59:00Z</dcterms:created>
  <dcterms:modified xsi:type="dcterms:W3CDTF">2023-03-07T18:32:00Z</dcterms:modified>
</cp:coreProperties>
</file>