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7EBC4" w14:textId="5DEDC469" w:rsidR="006F2A58" w:rsidRPr="0078654B" w:rsidRDefault="006F2A58" w:rsidP="006F2A58">
      <w:pPr>
        <w:pStyle w:val="Zkladntext2"/>
        <w:spacing w:line="240" w:lineRule="auto"/>
        <w:rPr>
          <w:rFonts w:ascii="Arial" w:hAnsi="Arial" w:cs="Arial"/>
          <w:b/>
          <w:sz w:val="24"/>
        </w:rPr>
      </w:pPr>
      <w:r w:rsidRPr="0078654B">
        <w:rPr>
          <w:rFonts w:ascii="Arial" w:hAnsi="Arial" w:cs="Arial"/>
          <w:b/>
          <w:sz w:val="24"/>
        </w:rPr>
        <w:t xml:space="preserve">Příloha </w:t>
      </w:r>
      <w:r w:rsidR="00015ECE">
        <w:rPr>
          <w:rFonts w:ascii="Arial" w:hAnsi="Arial" w:cs="Arial"/>
          <w:b/>
          <w:sz w:val="24"/>
        </w:rPr>
        <w:t xml:space="preserve">č. </w:t>
      </w:r>
      <w:r w:rsidR="0016219E">
        <w:rPr>
          <w:rFonts w:ascii="Arial" w:hAnsi="Arial" w:cs="Arial"/>
          <w:b/>
          <w:sz w:val="24"/>
        </w:rPr>
        <w:t>2</w:t>
      </w:r>
    </w:p>
    <w:p w14:paraId="4D8C73DA" w14:textId="77777777" w:rsidR="006F2A58" w:rsidRPr="0078654B" w:rsidRDefault="006F2A58" w:rsidP="006F2A58">
      <w:pPr>
        <w:widowControl/>
        <w:adjustRightInd/>
        <w:spacing w:line="240" w:lineRule="auto"/>
        <w:jc w:val="center"/>
        <w:textAlignment w:val="auto"/>
        <w:rPr>
          <w:rFonts w:ascii="Arial" w:hAnsi="Arial" w:cs="Arial"/>
          <w:b/>
        </w:rPr>
      </w:pPr>
    </w:p>
    <w:p w14:paraId="20454E22" w14:textId="77777777" w:rsidR="00F534C4" w:rsidRPr="0078654B" w:rsidRDefault="00F534C4" w:rsidP="00F534C4">
      <w:pPr>
        <w:pStyle w:val="Nadpis1"/>
        <w:spacing w:before="120" w:after="240"/>
        <w:rPr>
          <w:rFonts w:ascii="Arial" w:hAnsi="Arial" w:cs="Arial"/>
          <w:b/>
          <w:sz w:val="36"/>
          <w:szCs w:val="36"/>
        </w:rPr>
      </w:pPr>
      <w:r w:rsidRPr="0078654B">
        <w:rPr>
          <w:rFonts w:ascii="Arial" w:hAnsi="Arial" w:cs="Arial"/>
          <w:b/>
          <w:sz w:val="36"/>
          <w:szCs w:val="36"/>
        </w:rPr>
        <w:t>Č</w:t>
      </w:r>
      <w:r w:rsidR="00A06B4A" w:rsidRPr="0078654B">
        <w:rPr>
          <w:rFonts w:ascii="Arial" w:hAnsi="Arial" w:cs="Arial"/>
          <w:b/>
          <w:sz w:val="36"/>
          <w:szCs w:val="36"/>
        </w:rPr>
        <w:t>estné prohlášení o splnění</w:t>
      </w:r>
      <w:r w:rsidRPr="0078654B">
        <w:rPr>
          <w:rFonts w:ascii="Arial" w:hAnsi="Arial" w:cs="Arial"/>
          <w:b/>
          <w:sz w:val="36"/>
          <w:szCs w:val="36"/>
        </w:rPr>
        <w:t xml:space="preserve"> kvalifikace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5"/>
        <w:gridCol w:w="5946"/>
      </w:tblGrid>
      <w:tr w:rsidR="00F534C4" w:rsidRPr="0078654B" w14:paraId="0EB28575" w14:textId="77777777" w:rsidTr="00EF53A0">
        <w:trPr>
          <w:trHeight w:val="510"/>
        </w:trPr>
        <w:tc>
          <w:tcPr>
            <w:tcW w:w="3835" w:type="dxa"/>
            <w:vAlign w:val="center"/>
          </w:tcPr>
          <w:p w14:paraId="1DD34353" w14:textId="77777777" w:rsidR="00F534C4" w:rsidRPr="0078654B" w:rsidRDefault="00F534C4" w:rsidP="00EF53A0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78654B">
              <w:rPr>
                <w:rFonts w:ascii="Arial" w:hAnsi="Arial" w:cs="Arial"/>
              </w:rPr>
              <w:t>Název veřejné zakázky:</w:t>
            </w:r>
          </w:p>
        </w:tc>
        <w:tc>
          <w:tcPr>
            <w:tcW w:w="5946" w:type="dxa"/>
            <w:vAlign w:val="center"/>
          </w:tcPr>
          <w:p w14:paraId="4CCA79E1" w14:textId="44DE069F" w:rsidR="00F534C4" w:rsidRPr="0078654B" w:rsidRDefault="00E06198" w:rsidP="00EF53A0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  <w:r w:rsidRPr="00E06198">
              <w:rPr>
                <w:rFonts w:ascii="Arial" w:hAnsi="Arial" w:cs="Arial"/>
                <w:b/>
              </w:rPr>
              <w:t>Výpočetní klastr pro projekty OP VVV "CERN-CD", "Fermilab-CZ2" a "AUGERII.CZ"</w:t>
            </w:r>
          </w:p>
        </w:tc>
      </w:tr>
      <w:tr w:rsidR="00F534C4" w:rsidRPr="0078654B" w14:paraId="4350C999" w14:textId="77777777" w:rsidTr="00EF53A0">
        <w:trPr>
          <w:trHeight w:val="510"/>
        </w:trPr>
        <w:tc>
          <w:tcPr>
            <w:tcW w:w="3835" w:type="dxa"/>
            <w:vAlign w:val="center"/>
          </w:tcPr>
          <w:p w14:paraId="71B68F60" w14:textId="77777777" w:rsidR="00F534C4" w:rsidRPr="0078654B" w:rsidRDefault="00F534C4" w:rsidP="00F534C4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78654B">
              <w:rPr>
                <w:rFonts w:ascii="Arial" w:hAnsi="Arial" w:cs="Arial"/>
              </w:rPr>
              <w:t>Obchodní firma nebo název dodavatele / jméno:</w:t>
            </w:r>
          </w:p>
        </w:tc>
        <w:tc>
          <w:tcPr>
            <w:tcW w:w="5946" w:type="dxa"/>
            <w:vAlign w:val="center"/>
          </w:tcPr>
          <w:p w14:paraId="03A746B9" w14:textId="77777777" w:rsidR="00F534C4" w:rsidRPr="0078654B" w:rsidRDefault="00F534C4" w:rsidP="00EF53A0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  <w:tr w:rsidR="00F534C4" w:rsidRPr="0078654B" w14:paraId="53DFCAC9" w14:textId="77777777" w:rsidTr="00EF53A0">
        <w:trPr>
          <w:trHeight w:val="510"/>
        </w:trPr>
        <w:tc>
          <w:tcPr>
            <w:tcW w:w="3835" w:type="dxa"/>
            <w:vAlign w:val="center"/>
          </w:tcPr>
          <w:p w14:paraId="0D52DABC" w14:textId="77777777" w:rsidR="00F534C4" w:rsidRPr="0078654B" w:rsidRDefault="00F534C4" w:rsidP="00F534C4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78654B">
              <w:rPr>
                <w:rFonts w:ascii="Arial" w:hAnsi="Arial" w:cs="Arial"/>
              </w:rPr>
              <w:t>Sídlo:</w:t>
            </w:r>
          </w:p>
        </w:tc>
        <w:tc>
          <w:tcPr>
            <w:tcW w:w="5946" w:type="dxa"/>
            <w:vAlign w:val="center"/>
          </w:tcPr>
          <w:p w14:paraId="3E9E2435" w14:textId="77777777" w:rsidR="00F534C4" w:rsidRPr="0078654B" w:rsidRDefault="00F534C4" w:rsidP="00EF53A0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  <w:tr w:rsidR="00F534C4" w:rsidRPr="0078654B" w14:paraId="62D6701E" w14:textId="77777777" w:rsidTr="00EF53A0">
        <w:trPr>
          <w:trHeight w:val="510"/>
        </w:trPr>
        <w:tc>
          <w:tcPr>
            <w:tcW w:w="3835" w:type="dxa"/>
            <w:vAlign w:val="center"/>
          </w:tcPr>
          <w:p w14:paraId="4B737070" w14:textId="77777777" w:rsidR="00F534C4" w:rsidRPr="0078654B" w:rsidRDefault="00F534C4" w:rsidP="00F534C4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78654B">
              <w:rPr>
                <w:rFonts w:ascii="Arial" w:hAnsi="Arial" w:cs="Arial"/>
              </w:rPr>
              <w:t>IČO:</w:t>
            </w:r>
          </w:p>
        </w:tc>
        <w:tc>
          <w:tcPr>
            <w:tcW w:w="5946" w:type="dxa"/>
            <w:vAlign w:val="center"/>
          </w:tcPr>
          <w:p w14:paraId="26AD565A" w14:textId="77777777" w:rsidR="00F534C4" w:rsidRPr="0078654B" w:rsidRDefault="00F534C4" w:rsidP="00EF53A0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</w:tbl>
    <w:p w14:paraId="57981C4B" w14:textId="77777777" w:rsidR="00F534C4" w:rsidRPr="0078654B" w:rsidRDefault="00F534C4" w:rsidP="00F534C4">
      <w:pPr>
        <w:autoSpaceDN w:val="0"/>
        <w:rPr>
          <w:rFonts w:ascii="Arial" w:hAnsi="Arial" w:cs="Arial"/>
          <w:kern w:val="3"/>
        </w:rPr>
      </w:pPr>
    </w:p>
    <w:p w14:paraId="01824A95" w14:textId="77777777" w:rsidR="00F534C4" w:rsidRPr="0078654B" w:rsidRDefault="00B57888" w:rsidP="00F534C4">
      <w:pPr>
        <w:tabs>
          <w:tab w:val="left" w:pos="567"/>
        </w:tabs>
        <w:spacing w:after="240"/>
        <w:rPr>
          <w:rFonts w:ascii="Arial" w:hAnsi="Arial" w:cs="Arial"/>
          <w:b/>
          <w:sz w:val="22"/>
          <w:szCs w:val="22"/>
        </w:rPr>
      </w:pPr>
      <w:r w:rsidRPr="0078654B">
        <w:rPr>
          <w:rFonts w:ascii="Arial" w:hAnsi="Arial" w:cs="Arial"/>
          <w:sz w:val="22"/>
          <w:szCs w:val="22"/>
        </w:rPr>
        <w:t>Dodavatel shora uvedené veřejné zakázky</w:t>
      </w:r>
      <w:r w:rsidR="00F534C4" w:rsidRPr="0078654B">
        <w:rPr>
          <w:rFonts w:ascii="Arial" w:hAnsi="Arial" w:cs="Arial"/>
          <w:sz w:val="22"/>
          <w:szCs w:val="22"/>
        </w:rPr>
        <w:t xml:space="preserve"> čestně prohlašuje, že </w:t>
      </w:r>
    </w:p>
    <w:p w14:paraId="7E73E7BA" w14:textId="77777777" w:rsidR="00F534C4" w:rsidRPr="0078654B" w:rsidRDefault="00F534C4" w:rsidP="00F534C4">
      <w:pPr>
        <w:widowControl/>
        <w:numPr>
          <w:ilvl w:val="0"/>
          <w:numId w:val="33"/>
        </w:numPr>
        <w:tabs>
          <w:tab w:val="left" w:pos="567"/>
        </w:tabs>
        <w:adjustRightInd/>
        <w:spacing w:after="120" w:line="240" w:lineRule="auto"/>
        <w:ind w:left="567" w:hanging="567"/>
        <w:contextualSpacing/>
        <w:textAlignment w:val="auto"/>
        <w:rPr>
          <w:rFonts w:ascii="Arial" w:hAnsi="Arial" w:cs="Arial"/>
          <w:sz w:val="22"/>
          <w:szCs w:val="22"/>
        </w:rPr>
      </w:pPr>
      <w:r w:rsidRPr="0078654B">
        <w:rPr>
          <w:rFonts w:ascii="Arial" w:hAnsi="Arial" w:cs="Arial"/>
          <w:sz w:val="22"/>
          <w:szCs w:val="22"/>
        </w:rPr>
        <w:t xml:space="preserve">nebyl v zemi svého sídla v posledních 5 letech před zahájením zadávacího řízení pravomocně odsouzen pro trestný čin uvedený v příloze č. 3 </w:t>
      </w:r>
      <w:r w:rsidR="00EA019F" w:rsidRPr="0078654B">
        <w:rPr>
          <w:rFonts w:ascii="Arial" w:hAnsi="Arial" w:cs="Arial"/>
          <w:sz w:val="22"/>
          <w:szCs w:val="22"/>
        </w:rPr>
        <w:t xml:space="preserve">zákona č. 134/2016 Sb., o zadávání veřejných zakázek, ve znění pozdějších předpisů, </w:t>
      </w:r>
      <w:r w:rsidRPr="0078654B">
        <w:rPr>
          <w:rFonts w:ascii="Arial" w:hAnsi="Arial" w:cs="Arial"/>
          <w:sz w:val="22"/>
          <w:szCs w:val="22"/>
        </w:rPr>
        <w:t>nebo obdobný trestný čin podle právního řádu země sídla dodavatele; k zahlazeným odsouzením se nepřihlíží,</w:t>
      </w:r>
    </w:p>
    <w:p w14:paraId="3F8DD437" w14:textId="77777777" w:rsidR="00F534C4" w:rsidRPr="0078654B" w:rsidRDefault="00F534C4" w:rsidP="00F534C4">
      <w:pPr>
        <w:widowControl/>
        <w:numPr>
          <w:ilvl w:val="0"/>
          <w:numId w:val="33"/>
        </w:numPr>
        <w:tabs>
          <w:tab w:val="left" w:pos="567"/>
        </w:tabs>
        <w:adjustRightInd/>
        <w:spacing w:after="120" w:line="240" w:lineRule="auto"/>
        <w:ind w:left="567" w:hanging="567"/>
        <w:contextualSpacing/>
        <w:textAlignment w:val="auto"/>
        <w:rPr>
          <w:rFonts w:ascii="Arial" w:hAnsi="Arial" w:cs="Arial"/>
          <w:sz w:val="22"/>
          <w:szCs w:val="22"/>
        </w:rPr>
      </w:pPr>
      <w:r w:rsidRPr="0078654B">
        <w:rPr>
          <w:rFonts w:ascii="Arial" w:hAnsi="Arial" w:cs="Arial"/>
          <w:sz w:val="22"/>
          <w:szCs w:val="22"/>
        </w:rPr>
        <w:t>nemá v České republice nebo v zemi svého sídla v evidenci daní zachycen splatný daňový nedoplatek,</w:t>
      </w:r>
    </w:p>
    <w:p w14:paraId="3F131AEC" w14:textId="77777777" w:rsidR="00F534C4" w:rsidRPr="0078654B" w:rsidRDefault="00F534C4" w:rsidP="00F534C4">
      <w:pPr>
        <w:widowControl/>
        <w:numPr>
          <w:ilvl w:val="0"/>
          <w:numId w:val="33"/>
        </w:numPr>
        <w:tabs>
          <w:tab w:val="left" w:pos="567"/>
        </w:tabs>
        <w:adjustRightInd/>
        <w:spacing w:after="120" w:line="240" w:lineRule="auto"/>
        <w:ind w:left="567" w:hanging="567"/>
        <w:contextualSpacing/>
        <w:textAlignment w:val="auto"/>
        <w:rPr>
          <w:rFonts w:ascii="Arial" w:hAnsi="Arial" w:cs="Arial"/>
          <w:sz w:val="22"/>
          <w:szCs w:val="22"/>
        </w:rPr>
      </w:pPr>
      <w:r w:rsidRPr="0078654B">
        <w:rPr>
          <w:rFonts w:ascii="Arial" w:hAnsi="Arial" w:cs="Arial"/>
          <w:sz w:val="22"/>
          <w:szCs w:val="22"/>
        </w:rPr>
        <w:t>nemá v České republice nebo v zemi svého sídla splatný nedoplatek na pojistném nebo na penále na veřejné zdravotní pojištění,</w:t>
      </w:r>
    </w:p>
    <w:p w14:paraId="5AFC9A83" w14:textId="77777777" w:rsidR="00F534C4" w:rsidRPr="0078654B" w:rsidRDefault="00F534C4" w:rsidP="00F534C4">
      <w:pPr>
        <w:widowControl/>
        <w:numPr>
          <w:ilvl w:val="0"/>
          <w:numId w:val="33"/>
        </w:numPr>
        <w:tabs>
          <w:tab w:val="left" w:pos="567"/>
        </w:tabs>
        <w:adjustRightInd/>
        <w:spacing w:after="120" w:line="240" w:lineRule="auto"/>
        <w:ind w:left="567" w:hanging="567"/>
        <w:contextualSpacing/>
        <w:textAlignment w:val="auto"/>
        <w:rPr>
          <w:rFonts w:ascii="Arial" w:hAnsi="Arial" w:cs="Arial"/>
          <w:sz w:val="22"/>
          <w:szCs w:val="22"/>
        </w:rPr>
      </w:pPr>
      <w:r w:rsidRPr="0078654B">
        <w:rPr>
          <w:rFonts w:ascii="Arial" w:hAnsi="Arial" w:cs="Arial"/>
          <w:sz w:val="22"/>
          <w:szCs w:val="22"/>
        </w:rPr>
        <w:t>nemá v České republice nebo v zemi svého sídla splatný nedoplatek na pojistném nebo na penále na sociální zabezpečení a příspěvku na státní politiku zaměstnanosti,</w:t>
      </w:r>
    </w:p>
    <w:p w14:paraId="27C07812" w14:textId="77777777" w:rsidR="00F534C4" w:rsidRPr="0078654B" w:rsidRDefault="00F534C4" w:rsidP="00F534C4">
      <w:pPr>
        <w:widowControl/>
        <w:numPr>
          <w:ilvl w:val="0"/>
          <w:numId w:val="33"/>
        </w:numPr>
        <w:tabs>
          <w:tab w:val="left" w:pos="567"/>
        </w:tabs>
        <w:adjustRightInd/>
        <w:spacing w:after="120" w:line="240" w:lineRule="auto"/>
        <w:ind w:left="567" w:hanging="567"/>
        <w:textAlignment w:val="auto"/>
        <w:rPr>
          <w:rFonts w:ascii="Arial" w:hAnsi="Arial" w:cs="Arial"/>
          <w:sz w:val="22"/>
          <w:szCs w:val="22"/>
        </w:rPr>
      </w:pPr>
      <w:r w:rsidRPr="0078654B">
        <w:rPr>
          <w:rFonts w:ascii="Arial" w:hAnsi="Arial" w:cs="Arial"/>
          <w:sz w:val="22"/>
          <w:szCs w:val="22"/>
        </w:rPr>
        <w:t>není v likvidaci, proti němu nebylo vydáno rozhodnutí o úpadku, vůči němu nebyla nařízena nucená správa podle jiného právního předpisu nebo v obdobné situaci podle práv</w:t>
      </w:r>
      <w:r w:rsidR="00B57888" w:rsidRPr="0078654B">
        <w:rPr>
          <w:rFonts w:ascii="Arial" w:hAnsi="Arial" w:cs="Arial"/>
          <w:sz w:val="22"/>
          <w:szCs w:val="22"/>
        </w:rPr>
        <w:t>ního řádu země sídla dodavatele</w:t>
      </w:r>
    </w:p>
    <w:p w14:paraId="1DCB1445" w14:textId="77777777" w:rsidR="00A06B4A" w:rsidRPr="0078654B" w:rsidRDefault="00A06B4A" w:rsidP="00A06B4A">
      <w:pPr>
        <w:widowControl/>
        <w:tabs>
          <w:tab w:val="left" w:pos="567"/>
        </w:tabs>
        <w:adjustRightInd/>
        <w:spacing w:after="120" w:line="240" w:lineRule="auto"/>
        <w:ind w:left="567"/>
        <w:textAlignment w:val="auto"/>
        <w:rPr>
          <w:rFonts w:ascii="Arial" w:hAnsi="Arial" w:cs="Arial"/>
          <w:sz w:val="22"/>
          <w:szCs w:val="22"/>
        </w:rPr>
      </w:pPr>
      <w:r w:rsidRPr="0078654B">
        <w:rPr>
          <w:rFonts w:ascii="Arial" w:hAnsi="Arial" w:cs="Arial"/>
          <w:sz w:val="22"/>
          <w:szCs w:val="22"/>
        </w:rPr>
        <w:t>a</w:t>
      </w:r>
    </w:p>
    <w:p w14:paraId="12D56AB8" w14:textId="770B338A" w:rsidR="00A06B4A" w:rsidRPr="0078654B" w:rsidRDefault="00A06B4A" w:rsidP="00A06B4A">
      <w:pPr>
        <w:widowControl/>
        <w:tabs>
          <w:tab w:val="left" w:pos="567"/>
        </w:tabs>
        <w:adjustRightInd/>
        <w:spacing w:after="120" w:line="240" w:lineRule="auto"/>
        <w:ind w:left="567"/>
        <w:textAlignment w:val="auto"/>
        <w:rPr>
          <w:rFonts w:ascii="Arial" w:hAnsi="Arial" w:cs="Arial"/>
          <w:sz w:val="22"/>
          <w:szCs w:val="22"/>
        </w:rPr>
      </w:pPr>
      <w:r w:rsidRPr="0078654B">
        <w:rPr>
          <w:rFonts w:ascii="Arial" w:hAnsi="Arial" w:cs="Arial"/>
          <w:sz w:val="22"/>
          <w:szCs w:val="22"/>
        </w:rPr>
        <w:t>že je profesně způsobilý podle § 77 odst. 1 zákona č. 134/2016 Sb., o zadávání veřejných zakázek, ve znění pozdějších předpisů</w:t>
      </w:r>
    </w:p>
    <w:p w14:paraId="206BCB8B" w14:textId="77777777" w:rsidR="00B57888" w:rsidRPr="0078654B" w:rsidRDefault="00B57888" w:rsidP="00A06B4A">
      <w:pPr>
        <w:widowControl/>
        <w:tabs>
          <w:tab w:val="left" w:pos="567"/>
        </w:tabs>
        <w:adjustRightInd/>
        <w:spacing w:after="120" w:line="240" w:lineRule="auto"/>
        <w:ind w:left="567"/>
        <w:textAlignment w:val="auto"/>
        <w:rPr>
          <w:rFonts w:ascii="Arial" w:hAnsi="Arial" w:cs="Arial"/>
          <w:sz w:val="22"/>
          <w:szCs w:val="22"/>
        </w:rPr>
      </w:pPr>
      <w:r w:rsidRPr="0078654B">
        <w:rPr>
          <w:rFonts w:ascii="Arial" w:hAnsi="Arial" w:cs="Arial"/>
          <w:sz w:val="22"/>
          <w:szCs w:val="22"/>
        </w:rPr>
        <w:t>a</w:t>
      </w:r>
    </w:p>
    <w:p w14:paraId="626C5DE6" w14:textId="4333A5D9" w:rsidR="00B57888" w:rsidRPr="0078654B" w:rsidRDefault="00B57888" w:rsidP="00A06B4A">
      <w:pPr>
        <w:widowControl/>
        <w:tabs>
          <w:tab w:val="left" w:pos="567"/>
        </w:tabs>
        <w:adjustRightInd/>
        <w:spacing w:after="120" w:line="240" w:lineRule="auto"/>
        <w:ind w:left="567"/>
        <w:textAlignment w:val="auto"/>
        <w:rPr>
          <w:rFonts w:ascii="Arial" w:hAnsi="Arial" w:cs="Arial"/>
          <w:sz w:val="22"/>
          <w:szCs w:val="22"/>
        </w:rPr>
      </w:pPr>
      <w:r w:rsidRPr="0078654B">
        <w:rPr>
          <w:rFonts w:ascii="Arial" w:hAnsi="Arial" w:cs="Arial"/>
          <w:sz w:val="22"/>
          <w:szCs w:val="22"/>
        </w:rPr>
        <w:t>že splňuje technickou kvalif</w:t>
      </w:r>
      <w:r w:rsidR="00E06198">
        <w:rPr>
          <w:rFonts w:ascii="Arial" w:hAnsi="Arial" w:cs="Arial"/>
          <w:sz w:val="22"/>
          <w:szCs w:val="22"/>
        </w:rPr>
        <w:t>ikaci podle § 79 odst. 2 písm. b</w:t>
      </w:r>
      <w:r w:rsidR="00322F2D">
        <w:rPr>
          <w:rFonts w:ascii="Arial" w:hAnsi="Arial" w:cs="Arial"/>
          <w:sz w:val="22"/>
          <w:szCs w:val="22"/>
        </w:rPr>
        <w:t>)</w:t>
      </w:r>
      <w:r w:rsidRPr="0078654B">
        <w:rPr>
          <w:rFonts w:ascii="Arial" w:hAnsi="Arial" w:cs="Arial"/>
          <w:sz w:val="22"/>
          <w:szCs w:val="22"/>
        </w:rPr>
        <w:t xml:space="preserve"> zákona č. 134/2016 Sb., o zadávání veřejných zakázek, ve znění pozdějších předpisů</w:t>
      </w:r>
      <w:r w:rsidR="008A3B41" w:rsidRPr="0078654B">
        <w:rPr>
          <w:rFonts w:ascii="Arial" w:hAnsi="Arial" w:cs="Arial"/>
          <w:sz w:val="22"/>
          <w:szCs w:val="22"/>
        </w:rPr>
        <w:t>, v rozsahu dle bodu 3.5</w:t>
      </w:r>
      <w:r w:rsidRPr="0078654B">
        <w:rPr>
          <w:rFonts w:ascii="Arial" w:hAnsi="Arial" w:cs="Arial"/>
          <w:sz w:val="22"/>
          <w:szCs w:val="22"/>
        </w:rPr>
        <w:t xml:space="preserve"> zadávací dokumentace</w:t>
      </w:r>
      <w:r w:rsidR="00E724E1">
        <w:rPr>
          <w:rFonts w:ascii="Arial" w:hAnsi="Arial" w:cs="Arial"/>
          <w:sz w:val="22"/>
          <w:szCs w:val="22"/>
        </w:rPr>
        <w:t xml:space="preserve"> k veřejné zakázce</w:t>
      </w:r>
      <w:r w:rsidRPr="0078654B">
        <w:rPr>
          <w:rFonts w:ascii="Arial" w:hAnsi="Arial" w:cs="Arial"/>
          <w:sz w:val="22"/>
          <w:szCs w:val="22"/>
        </w:rPr>
        <w:t>.</w:t>
      </w:r>
    </w:p>
    <w:p w14:paraId="725B288D" w14:textId="77777777" w:rsidR="00117BC5" w:rsidRPr="00117BC5" w:rsidRDefault="00117BC5" w:rsidP="00A06B4A">
      <w:pPr>
        <w:widowControl/>
        <w:tabs>
          <w:tab w:val="left" w:pos="567"/>
        </w:tabs>
        <w:adjustRightInd/>
        <w:spacing w:after="120" w:line="240" w:lineRule="auto"/>
        <w:ind w:left="567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6350"/>
      </w:tblGrid>
      <w:tr w:rsidR="00F534C4" w:rsidRPr="00EA019F" w14:paraId="76300495" w14:textId="77777777" w:rsidTr="00795A47">
        <w:trPr>
          <w:trHeight w:val="368"/>
        </w:trPr>
        <w:tc>
          <w:tcPr>
            <w:tcW w:w="9781" w:type="dxa"/>
            <w:gridSpan w:val="2"/>
            <w:vAlign w:val="center"/>
          </w:tcPr>
          <w:p w14:paraId="2E2FADEC" w14:textId="77777777" w:rsidR="00F534C4" w:rsidRPr="00EA019F" w:rsidRDefault="00F534C4" w:rsidP="00795A47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lang w:eastAsia="en-US"/>
              </w:rPr>
            </w:pPr>
            <w:r w:rsidRPr="00EA019F">
              <w:rPr>
                <w:rFonts w:asciiTheme="minorHAnsi" w:hAnsiTheme="minorHAnsi" w:cstheme="minorHAnsi"/>
                <w:b/>
                <w:lang w:eastAsia="en-US"/>
              </w:rPr>
              <w:t>Podpisy všech relevantních osob:</w:t>
            </w:r>
          </w:p>
        </w:tc>
      </w:tr>
      <w:tr w:rsidR="00F534C4" w:rsidRPr="00EA019F" w14:paraId="2F8D05C5" w14:textId="77777777" w:rsidTr="00DD19D5">
        <w:trPr>
          <w:trHeight w:val="417"/>
        </w:trPr>
        <w:tc>
          <w:tcPr>
            <w:tcW w:w="3431" w:type="dxa"/>
            <w:vAlign w:val="center"/>
          </w:tcPr>
          <w:p w14:paraId="2B2CBDC5" w14:textId="77777777" w:rsidR="00F534C4" w:rsidRPr="00EA019F" w:rsidRDefault="00795A47" w:rsidP="00795A47">
            <w:pPr>
              <w:spacing w:line="240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Místo:</w:t>
            </w:r>
          </w:p>
        </w:tc>
        <w:tc>
          <w:tcPr>
            <w:tcW w:w="6350" w:type="dxa"/>
            <w:vAlign w:val="center"/>
          </w:tcPr>
          <w:p w14:paraId="6E78E8EF" w14:textId="77777777" w:rsidR="00F534C4" w:rsidRPr="00EA019F" w:rsidRDefault="00F534C4" w:rsidP="00795A47">
            <w:pPr>
              <w:spacing w:line="240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95A47" w:rsidRPr="00EA019F" w14:paraId="01318069" w14:textId="77777777" w:rsidTr="00DD19D5">
        <w:trPr>
          <w:trHeight w:val="409"/>
        </w:trPr>
        <w:tc>
          <w:tcPr>
            <w:tcW w:w="3431" w:type="dxa"/>
            <w:vAlign w:val="center"/>
          </w:tcPr>
          <w:p w14:paraId="5023349A" w14:textId="77777777" w:rsidR="00795A47" w:rsidRPr="00EA019F" w:rsidRDefault="00795A47" w:rsidP="00795A47">
            <w:pPr>
              <w:spacing w:line="240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Datum:</w:t>
            </w:r>
          </w:p>
        </w:tc>
        <w:tc>
          <w:tcPr>
            <w:tcW w:w="6350" w:type="dxa"/>
            <w:vAlign w:val="center"/>
          </w:tcPr>
          <w:p w14:paraId="71A5D035" w14:textId="77777777" w:rsidR="00795A47" w:rsidRPr="00EA019F" w:rsidRDefault="00795A47" w:rsidP="00795A47">
            <w:pPr>
              <w:spacing w:line="240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95A47" w:rsidRPr="00EA019F" w14:paraId="78D13D66" w14:textId="77777777" w:rsidTr="00DD19D5">
        <w:trPr>
          <w:trHeight w:val="414"/>
        </w:trPr>
        <w:tc>
          <w:tcPr>
            <w:tcW w:w="3431" w:type="dxa"/>
            <w:vAlign w:val="center"/>
          </w:tcPr>
          <w:p w14:paraId="6317F90F" w14:textId="77777777" w:rsidR="00795A47" w:rsidRPr="00EA019F" w:rsidRDefault="00795A47" w:rsidP="00795A47">
            <w:pPr>
              <w:spacing w:line="240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EA019F">
              <w:rPr>
                <w:rFonts w:asciiTheme="minorHAnsi" w:hAnsiTheme="minorHAnsi" w:cstheme="minorHAnsi"/>
                <w:lang w:eastAsia="en-US"/>
              </w:rPr>
              <w:t>Titul, jméno, příjmení, funkce:</w:t>
            </w:r>
          </w:p>
        </w:tc>
        <w:tc>
          <w:tcPr>
            <w:tcW w:w="6350" w:type="dxa"/>
            <w:vAlign w:val="center"/>
          </w:tcPr>
          <w:p w14:paraId="29BAA824" w14:textId="77777777" w:rsidR="00795A47" w:rsidRPr="00EA019F" w:rsidRDefault="00795A47" w:rsidP="00795A47">
            <w:pPr>
              <w:spacing w:line="240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95A47" w:rsidRPr="00EA019F" w14:paraId="06834C50" w14:textId="77777777" w:rsidTr="00322F2D">
        <w:trPr>
          <w:trHeight w:val="1110"/>
        </w:trPr>
        <w:tc>
          <w:tcPr>
            <w:tcW w:w="3431" w:type="dxa"/>
            <w:vAlign w:val="center"/>
          </w:tcPr>
          <w:p w14:paraId="0E2D6778" w14:textId="77777777" w:rsidR="00795A47" w:rsidRPr="00EA019F" w:rsidRDefault="00795A47" w:rsidP="00795A47">
            <w:pPr>
              <w:spacing w:line="240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EA019F">
              <w:rPr>
                <w:rFonts w:asciiTheme="minorHAnsi" w:hAnsiTheme="minorHAnsi" w:cstheme="minorHAnsi"/>
                <w:lang w:eastAsia="en-US"/>
              </w:rPr>
              <w:t>Podpis:</w:t>
            </w:r>
          </w:p>
        </w:tc>
        <w:tc>
          <w:tcPr>
            <w:tcW w:w="6350" w:type="dxa"/>
            <w:vAlign w:val="center"/>
          </w:tcPr>
          <w:p w14:paraId="7EE73258" w14:textId="77777777" w:rsidR="00795A47" w:rsidRPr="00EA019F" w:rsidRDefault="00795A47" w:rsidP="00795A47">
            <w:pPr>
              <w:spacing w:line="240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761353BA" w14:textId="77777777" w:rsidR="00EA019F" w:rsidRDefault="00EA019F">
      <w:pPr>
        <w:widowControl/>
        <w:adjustRightInd/>
        <w:spacing w:after="200" w:line="276" w:lineRule="auto"/>
        <w:jc w:val="left"/>
        <w:textAlignment w:val="auto"/>
        <w:rPr>
          <w:rFonts w:ascii="Verdana" w:hAnsi="Verdana"/>
          <w:b/>
          <w:spacing w:val="40"/>
          <w:sz w:val="20"/>
        </w:rPr>
      </w:pPr>
    </w:p>
    <w:sectPr w:rsidR="00EA019F" w:rsidSect="0086545A">
      <w:pgSz w:w="11906" w:h="16838" w:code="9"/>
      <w:pgMar w:top="993" w:right="1418" w:bottom="1418" w:left="1134" w:header="709" w:footer="31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1729F" w14:textId="77777777" w:rsidR="00D15B13" w:rsidRDefault="00D15B13" w:rsidP="006F2A58">
      <w:pPr>
        <w:spacing w:line="240" w:lineRule="auto"/>
      </w:pPr>
      <w:r>
        <w:separator/>
      </w:r>
    </w:p>
  </w:endnote>
  <w:endnote w:type="continuationSeparator" w:id="0">
    <w:p w14:paraId="5F5929AF" w14:textId="77777777" w:rsidR="00D15B13" w:rsidRDefault="00D15B13" w:rsidP="006F2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515EA" w14:textId="77777777" w:rsidR="00D15B13" w:rsidRDefault="00D15B13" w:rsidP="006F2A58">
      <w:pPr>
        <w:spacing w:line="240" w:lineRule="auto"/>
      </w:pPr>
      <w:r>
        <w:separator/>
      </w:r>
    </w:p>
  </w:footnote>
  <w:footnote w:type="continuationSeparator" w:id="0">
    <w:p w14:paraId="7A3A1BE9" w14:textId="77777777" w:rsidR="00D15B13" w:rsidRDefault="00D15B13" w:rsidP="006F2A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2" w15:restartNumberingAfterBreak="0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0350F00"/>
    <w:multiLevelType w:val="hybridMultilevel"/>
    <w:tmpl w:val="E9ACFEEA"/>
    <w:lvl w:ilvl="0" w:tplc="0FB2713E">
      <w:start w:val="1"/>
      <w:numFmt w:val="decimal"/>
      <w:lvlText w:val="4.2.%1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6F87CD3"/>
    <w:multiLevelType w:val="hybridMultilevel"/>
    <w:tmpl w:val="B50645D6"/>
    <w:lvl w:ilvl="0" w:tplc="E39A25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A344A5B"/>
    <w:multiLevelType w:val="hybridMultilevel"/>
    <w:tmpl w:val="F7226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4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318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3008E"/>
    <w:multiLevelType w:val="hybridMultilevel"/>
    <w:tmpl w:val="86086C4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2" w15:restartNumberingAfterBreak="0">
    <w:nsid w:val="5E8C6D67"/>
    <w:multiLevelType w:val="hybridMultilevel"/>
    <w:tmpl w:val="C18A4E92"/>
    <w:lvl w:ilvl="0" w:tplc="8822F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318749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5EE7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0869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6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E7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707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E6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2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FE29FA"/>
    <w:multiLevelType w:val="hybridMultilevel"/>
    <w:tmpl w:val="9C2A6792"/>
    <w:lvl w:ilvl="0" w:tplc="BE764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3" w15:restartNumberingAfterBreak="0">
    <w:nsid w:val="7A2656C5"/>
    <w:multiLevelType w:val="hybridMultilevel"/>
    <w:tmpl w:val="36248F3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E636201"/>
    <w:multiLevelType w:val="hybridMultilevel"/>
    <w:tmpl w:val="FFDE7EE4"/>
    <w:lvl w:ilvl="0" w:tplc="105CDC8E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7"/>
  </w:num>
  <w:num w:numId="4">
    <w:abstractNumId w:val="30"/>
  </w:num>
  <w:num w:numId="5">
    <w:abstractNumId w:val="10"/>
  </w:num>
  <w:num w:numId="6">
    <w:abstractNumId w:val="17"/>
  </w:num>
  <w:num w:numId="7">
    <w:abstractNumId w:val="20"/>
  </w:num>
  <w:num w:numId="8">
    <w:abstractNumId w:val="29"/>
  </w:num>
  <w:num w:numId="9">
    <w:abstractNumId w:val="13"/>
  </w:num>
  <w:num w:numId="10">
    <w:abstractNumId w:val="15"/>
  </w:num>
  <w:num w:numId="11">
    <w:abstractNumId w:val="32"/>
  </w:num>
  <w:num w:numId="12">
    <w:abstractNumId w:val="31"/>
  </w:num>
  <w:num w:numId="13">
    <w:abstractNumId w:val="19"/>
  </w:num>
  <w:num w:numId="14">
    <w:abstractNumId w:val="18"/>
  </w:num>
  <w:num w:numId="15">
    <w:abstractNumId w:val="27"/>
  </w:num>
  <w:num w:numId="16">
    <w:abstractNumId w:val="21"/>
  </w:num>
  <w:num w:numId="17">
    <w:abstractNumId w:val="5"/>
  </w:num>
  <w:num w:numId="18">
    <w:abstractNumId w:val="1"/>
  </w:num>
  <w:num w:numId="19">
    <w:abstractNumId w:val="2"/>
  </w:num>
  <w:num w:numId="20">
    <w:abstractNumId w:val="4"/>
  </w:num>
  <w:num w:numId="21">
    <w:abstractNumId w:val="26"/>
  </w:num>
  <w:num w:numId="22">
    <w:abstractNumId w:val="11"/>
  </w:num>
  <w:num w:numId="23">
    <w:abstractNumId w:val="22"/>
  </w:num>
  <w:num w:numId="24">
    <w:abstractNumId w:val="8"/>
  </w:num>
  <w:num w:numId="25">
    <w:abstractNumId w:val="33"/>
  </w:num>
  <w:num w:numId="26">
    <w:abstractNumId w:val="12"/>
  </w:num>
  <w:num w:numId="27">
    <w:abstractNumId w:val="6"/>
  </w:num>
  <w:num w:numId="28">
    <w:abstractNumId w:val="14"/>
  </w:num>
  <w:num w:numId="29">
    <w:abstractNumId w:val="28"/>
  </w:num>
  <w:num w:numId="30">
    <w:abstractNumId w:val="9"/>
  </w:num>
  <w:num w:numId="31">
    <w:abstractNumId w:val="23"/>
  </w:num>
  <w:num w:numId="32">
    <w:abstractNumId w:val="34"/>
  </w:num>
  <w:num w:numId="33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58"/>
    <w:rsid w:val="00014B54"/>
    <w:rsid w:val="00015ECE"/>
    <w:rsid w:val="00021374"/>
    <w:rsid w:val="000255BD"/>
    <w:rsid w:val="00025C2E"/>
    <w:rsid w:val="00032AF4"/>
    <w:rsid w:val="00035F89"/>
    <w:rsid w:val="00052ADD"/>
    <w:rsid w:val="00061EA8"/>
    <w:rsid w:val="0006773E"/>
    <w:rsid w:val="0007400D"/>
    <w:rsid w:val="000747E1"/>
    <w:rsid w:val="000778C0"/>
    <w:rsid w:val="00081C3C"/>
    <w:rsid w:val="00082B02"/>
    <w:rsid w:val="0009191E"/>
    <w:rsid w:val="000A055A"/>
    <w:rsid w:val="000A54E8"/>
    <w:rsid w:val="000A5B06"/>
    <w:rsid w:val="000B6D74"/>
    <w:rsid w:val="000C209D"/>
    <w:rsid w:val="000C760B"/>
    <w:rsid w:val="000D59B9"/>
    <w:rsid w:val="000D6CAB"/>
    <w:rsid w:val="000E1A80"/>
    <w:rsid w:val="000F36FE"/>
    <w:rsid w:val="001039A4"/>
    <w:rsid w:val="00111E93"/>
    <w:rsid w:val="00117BC5"/>
    <w:rsid w:val="00121831"/>
    <w:rsid w:val="00145E56"/>
    <w:rsid w:val="0016219E"/>
    <w:rsid w:val="00163201"/>
    <w:rsid w:val="00163528"/>
    <w:rsid w:val="00172904"/>
    <w:rsid w:val="001806FF"/>
    <w:rsid w:val="0019020E"/>
    <w:rsid w:val="00190D02"/>
    <w:rsid w:val="001C2B8F"/>
    <w:rsid w:val="001C384B"/>
    <w:rsid w:val="001D154E"/>
    <w:rsid w:val="001D316E"/>
    <w:rsid w:val="001E30E8"/>
    <w:rsid w:val="001F0E15"/>
    <w:rsid w:val="00217A15"/>
    <w:rsid w:val="00235CE7"/>
    <w:rsid w:val="0023602C"/>
    <w:rsid w:val="002403E6"/>
    <w:rsid w:val="00243347"/>
    <w:rsid w:val="00260EC8"/>
    <w:rsid w:val="0028539F"/>
    <w:rsid w:val="002A2917"/>
    <w:rsid w:val="002A2F32"/>
    <w:rsid w:val="002B3FF4"/>
    <w:rsid w:val="002B4A29"/>
    <w:rsid w:val="002E04D4"/>
    <w:rsid w:val="00313B84"/>
    <w:rsid w:val="00322F2D"/>
    <w:rsid w:val="0032451E"/>
    <w:rsid w:val="003553B7"/>
    <w:rsid w:val="00363B81"/>
    <w:rsid w:val="00366529"/>
    <w:rsid w:val="00393DE4"/>
    <w:rsid w:val="00393F10"/>
    <w:rsid w:val="003A785E"/>
    <w:rsid w:val="003B1158"/>
    <w:rsid w:val="003B1A76"/>
    <w:rsid w:val="003C3DF4"/>
    <w:rsid w:val="003C3EF4"/>
    <w:rsid w:val="003C4185"/>
    <w:rsid w:val="003F195B"/>
    <w:rsid w:val="004003BC"/>
    <w:rsid w:val="00400A58"/>
    <w:rsid w:val="00402CE3"/>
    <w:rsid w:val="00435900"/>
    <w:rsid w:val="004400A4"/>
    <w:rsid w:val="00440BAE"/>
    <w:rsid w:val="004414A2"/>
    <w:rsid w:val="004511C4"/>
    <w:rsid w:val="004739E0"/>
    <w:rsid w:val="00474A5D"/>
    <w:rsid w:val="004758EE"/>
    <w:rsid w:val="004957C0"/>
    <w:rsid w:val="004B310A"/>
    <w:rsid w:val="004B34A2"/>
    <w:rsid w:val="004D2AE6"/>
    <w:rsid w:val="004D466E"/>
    <w:rsid w:val="004E1472"/>
    <w:rsid w:val="004F5EB6"/>
    <w:rsid w:val="00500CB3"/>
    <w:rsid w:val="00502055"/>
    <w:rsid w:val="00505906"/>
    <w:rsid w:val="00512897"/>
    <w:rsid w:val="00536800"/>
    <w:rsid w:val="00545D81"/>
    <w:rsid w:val="00561E2B"/>
    <w:rsid w:val="005917B2"/>
    <w:rsid w:val="005A0913"/>
    <w:rsid w:val="005A432F"/>
    <w:rsid w:val="005B6109"/>
    <w:rsid w:val="005C2CE2"/>
    <w:rsid w:val="005D662E"/>
    <w:rsid w:val="005F4E4A"/>
    <w:rsid w:val="0060272D"/>
    <w:rsid w:val="00604E30"/>
    <w:rsid w:val="00611451"/>
    <w:rsid w:val="006246AF"/>
    <w:rsid w:val="0064051C"/>
    <w:rsid w:val="006426E7"/>
    <w:rsid w:val="00660F37"/>
    <w:rsid w:val="00667F1F"/>
    <w:rsid w:val="00674872"/>
    <w:rsid w:val="0068013D"/>
    <w:rsid w:val="006B6A93"/>
    <w:rsid w:val="006B77AE"/>
    <w:rsid w:val="006C6082"/>
    <w:rsid w:val="006D67C0"/>
    <w:rsid w:val="006D6C4E"/>
    <w:rsid w:val="006F2A58"/>
    <w:rsid w:val="006F7968"/>
    <w:rsid w:val="00702230"/>
    <w:rsid w:val="00710D37"/>
    <w:rsid w:val="007143E5"/>
    <w:rsid w:val="00714B49"/>
    <w:rsid w:val="00734253"/>
    <w:rsid w:val="00745E9D"/>
    <w:rsid w:val="00760722"/>
    <w:rsid w:val="00763A7F"/>
    <w:rsid w:val="0076661C"/>
    <w:rsid w:val="00774315"/>
    <w:rsid w:val="00781082"/>
    <w:rsid w:val="007818B2"/>
    <w:rsid w:val="0078654B"/>
    <w:rsid w:val="00794681"/>
    <w:rsid w:val="00795A47"/>
    <w:rsid w:val="00795BB3"/>
    <w:rsid w:val="007B7B32"/>
    <w:rsid w:val="007C2A1C"/>
    <w:rsid w:val="007C7883"/>
    <w:rsid w:val="007D25A0"/>
    <w:rsid w:val="007E20F9"/>
    <w:rsid w:val="007E6433"/>
    <w:rsid w:val="007E7CEC"/>
    <w:rsid w:val="008077B6"/>
    <w:rsid w:val="008140C0"/>
    <w:rsid w:val="00816102"/>
    <w:rsid w:val="00830A06"/>
    <w:rsid w:val="00831974"/>
    <w:rsid w:val="0083367F"/>
    <w:rsid w:val="00835774"/>
    <w:rsid w:val="00851C14"/>
    <w:rsid w:val="00853E97"/>
    <w:rsid w:val="00856C25"/>
    <w:rsid w:val="008601B0"/>
    <w:rsid w:val="0086545A"/>
    <w:rsid w:val="00865C88"/>
    <w:rsid w:val="008711F6"/>
    <w:rsid w:val="00887790"/>
    <w:rsid w:val="008A3B41"/>
    <w:rsid w:val="008B321A"/>
    <w:rsid w:val="008B442C"/>
    <w:rsid w:val="008B5945"/>
    <w:rsid w:val="008B7B1B"/>
    <w:rsid w:val="008C6B17"/>
    <w:rsid w:val="008C77E7"/>
    <w:rsid w:val="008D13B2"/>
    <w:rsid w:val="008D7124"/>
    <w:rsid w:val="008F2149"/>
    <w:rsid w:val="00900CDE"/>
    <w:rsid w:val="00900DE3"/>
    <w:rsid w:val="0091304D"/>
    <w:rsid w:val="00922B09"/>
    <w:rsid w:val="009370F8"/>
    <w:rsid w:val="00941C19"/>
    <w:rsid w:val="00953DA2"/>
    <w:rsid w:val="0095466E"/>
    <w:rsid w:val="009551B8"/>
    <w:rsid w:val="0096547C"/>
    <w:rsid w:val="00997E27"/>
    <w:rsid w:val="009B450A"/>
    <w:rsid w:val="009B55B2"/>
    <w:rsid w:val="009D13DC"/>
    <w:rsid w:val="009D481E"/>
    <w:rsid w:val="009D64AD"/>
    <w:rsid w:val="009E0362"/>
    <w:rsid w:val="009E6236"/>
    <w:rsid w:val="009F4559"/>
    <w:rsid w:val="009F5490"/>
    <w:rsid w:val="00A06B4A"/>
    <w:rsid w:val="00A1344F"/>
    <w:rsid w:val="00A14C22"/>
    <w:rsid w:val="00A1518E"/>
    <w:rsid w:val="00A22E94"/>
    <w:rsid w:val="00A440D2"/>
    <w:rsid w:val="00A444FA"/>
    <w:rsid w:val="00A53455"/>
    <w:rsid w:val="00A64AB6"/>
    <w:rsid w:val="00A6648F"/>
    <w:rsid w:val="00A70D08"/>
    <w:rsid w:val="00A749A2"/>
    <w:rsid w:val="00A83F8C"/>
    <w:rsid w:val="00A83FF1"/>
    <w:rsid w:val="00A86D5D"/>
    <w:rsid w:val="00A87714"/>
    <w:rsid w:val="00A90978"/>
    <w:rsid w:val="00A90C7D"/>
    <w:rsid w:val="00A93CDA"/>
    <w:rsid w:val="00A9544B"/>
    <w:rsid w:val="00AA67B2"/>
    <w:rsid w:val="00AB09BF"/>
    <w:rsid w:val="00AB2FEE"/>
    <w:rsid w:val="00AF047D"/>
    <w:rsid w:val="00B03743"/>
    <w:rsid w:val="00B17C73"/>
    <w:rsid w:val="00B17D82"/>
    <w:rsid w:val="00B254A3"/>
    <w:rsid w:val="00B43531"/>
    <w:rsid w:val="00B466BA"/>
    <w:rsid w:val="00B52AB4"/>
    <w:rsid w:val="00B57888"/>
    <w:rsid w:val="00B63E7D"/>
    <w:rsid w:val="00B81545"/>
    <w:rsid w:val="00BD2228"/>
    <w:rsid w:val="00BE154B"/>
    <w:rsid w:val="00BF7B75"/>
    <w:rsid w:val="00BF7F61"/>
    <w:rsid w:val="00C102DE"/>
    <w:rsid w:val="00C2050B"/>
    <w:rsid w:val="00C2469D"/>
    <w:rsid w:val="00C31E5D"/>
    <w:rsid w:val="00C455D3"/>
    <w:rsid w:val="00C52B00"/>
    <w:rsid w:val="00C579E5"/>
    <w:rsid w:val="00C63D55"/>
    <w:rsid w:val="00C65576"/>
    <w:rsid w:val="00C6657A"/>
    <w:rsid w:val="00C66F12"/>
    <w:rsid w:val="00C741F0"/>
    <w:rsid w:val="00C83725"/>
    <w:rsid w:val="00CC164F"/>
    <w:rsid w:val="00CF0AFD"/>
    <w:rsid w:val="00CF3558"/>
    <w:rsid w:val="00D03076"/>
    <w:rsid w:val="00D050E9"/>
    <w:rsid w:val="00D0605F"/>
    <w:rsid w:val="00D1055F"/>
    <w:rsid w:val="00D15B13"/>
    <w:rsid w:val="00D15CE6"/>
    <w:rsid w:val="00D1695E"/>
    <w:rsid w:val="00D224EE"/>
    <w:rsid w:val="00D27E71"/>
    <w:rsid w:val="00D324BF"/>
    <w:rsid w:val="00D44CC1"/>
    <w:rsid w:val="00D44FDD"/>
    <w:rsid w:val="00D50E08"/>
    <w:rsid w:val="00D5488D"/>
    <w:rsid w:val="00D73242"/>
    <w:rsid w:val="00D923AB"/>
    <w:rsid w:val="00D94AC7"/>
    <w:rsid w:val="00D95AB9"/>
    <w:rsid w:val="00DA4A87"/>
    <w:rsid w:val="00DA5C8D"/>
    <w:rsid w:val="00DD1359"/>
    <w:rsid w:val="00DD19D5"/>
    <w:rsid w:val="00DD41C4"/>
    <w:rsid w:val="00DE0DB2"/>
    <w:rsid w:val="00DF6046"/>
    <w:rsid w:val="00E0421A"/>
    <w:rsid w:val="00E05AD4"/>
    <w:rsid w:val="00E06198"/>
    <w:rsid w:val="00E077FA"/>
    <w:rsid w:val="00E14F15"/>
    <w:rsid w:val="00E439DA"/>
    <w:rsid w:val="00E6367F"/>
    <w:rsid w:val="00E724E1"/>
    <w:rsid w:val="00E81715"/>
    <w:rsid w:val="00E8733A"/>
    <w:rsid w:val="00E91E7E"/>
    <w:rsid w:val="00EA019F"/>
    <w:rsid w:val="00EA14EB"/>
    <w:rsid w:val="00EA2742"/>
    <w:rsid w:val="00EA62B4"/>
    <w:rsid w:val="00EB2893"/>
    <w:rsid w:val="00EC42DB"/>
    <w:rsid w:val="00EC5246"/>
    <w:rsid w:val="00ED1B0D"/>
    <w:rsid w:val="00ED7341"/>
    <w:rsid w:val="00EE3099"/>
    <w:rsid w:val="00EE3C55"/>
    <w:rsid w:val="00EE491F"/>
    <w:rsid w:val="00EF1A13"/>
    <w:rsid w:val="00EF25E0"/>
    <w:rsid w:val="00F036A4"/>
    <w:rsid w:val="00F13030"/>
    <w:rsid w:val="00F14445"/>
    <w:rsid w:val="00F21683"/>
    <w:rsid w:val="00F3438D"/>
    <w:rsid w:val="00F35DD8"/>
    <w:rsid w:val="00F46E16"/>
    <w:rsid w:val="00F534C4"/>
    <w:rsid w:val="00F53C27"/>
    <w:rsid w:val="00F5649C"/>
    <w:rsid w:val="00F65652"/>
    <w:rsid w:val="00F70EBA"/>
    <w:rsid w:val="00F76EFA"/>
    <w:rsid w:val="00F81CBD"/>
    <w:rsid w:val="00F81E34"/>
    <w:rsid w:val="00F83704"/>
    <w:rsid w:val="00FA2FAA"/>
    <w:rsid w:val="00FC6C8F"/>
    <w:rsid w:val="00FD006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BD4568"/>
  <w15:docId w15:val="{B1894676-3449-482F-ACC6-22FCDA83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2A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F2A58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6F2A58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6F2A58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6F2A58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F2A58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F2A58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F2A58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F2A58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F2A58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6F2A58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6F2A5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rsid w:val="006F2A58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F2A58"/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F2A58"/>
    <w:rPr>
      <w:rFonts w:ascii="Arial Narrow" w:eastAsia="Times New Roman" w:hAnsi="Arial Narrow" w:cs="Times New Roman"/>
      <w:b/>
      <w:caps/>
      <w:color w:val="00000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F2A5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F2A58"/>
    <w:rPr>
      <w:rFonts w:ascii="Arial Narrow" w:eastAsia="Times New Roman" w:hAnsi="Arial Narrow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F2A58"/>
    <w:rPr>
      <w:rFonts w:ascii="Arial" w:eastAsia="Times New Roman" w:hAnsi="Arial" w:cs="Times New Roman"/>
      <w:spacing w:val="4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6F2A58"/>
    <w:pPr>
      <w:jc w:val="center"/>
    </w:pPr>
    <w:rPr>
      <w:rFonts w:ascii="Verdana" w:hAnsi="Verdan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6F2A58"/>
    <w:rPr>
      <w:rFonts w:ascii="Verdana" w:eastAsia="Times New Roman" w:hAnsi="Verdana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6F2A58"/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6F2A58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ormlnodsazenChar">
    <w:name w:val="Normální odsazený Char"/>
    <w:uiPriority w:val="99"/>
    <w:rsid w:val="006F2A58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rsid w:val="006F2A58"/>
    <w:rPr>
      <w:rFonts w:ascii="Verdana" w:hAnsi="Verdana"/>
      <w:sz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6F2A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6F2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2A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2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A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2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A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F2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A5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F2A58"/>
  </w:style>
  <w:style w:type="character" w:customStyle="1" w:styleId="tblk">
    <w:name w:val="tblk"/>
    <w:basedOn w:val="Standardnpsmoodstavce"/>
    <w:uiPriority w:val="99"/>
    <w:rsid w:val="006F2A58"/>
  </w:style>
  <w:style w:type="paragraph" w:styleId="Normlnweb">
    <w:name w:val="Normal (Web)"/>
    <w:basedOn w:val="Normln"/>
    <w:uiPriority w:val="99"/>
    <w:rsid w:val="006F2A58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6F2A58"/>
    <w:rPr>
      <w:rFonts w:ascii="Courier New" w:hAnsi="Courier New"/>
      <w:snapToGrid w:val="0"/>
      <w:sz w:val="20"/>
      <w:szCs w:val="20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rsid w:val="006F2A58"/>
    <w:rPr>
      <w:rFonts w:ascii="Courier New" w:eastAsia="Times New Roman" w:hAnsi="Courier New" w:cs="Times New Roman"/>
      <w:snapToGrid w:val="0"/>
      <w:sz w:val="20"/>
      <w:szCs w:val="20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rsid w:val="006F2A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6F2A58"/>
    <w:rPr>
      <w:color w:val="0000FF"/>
      <w:u w:val="single"/>
    </w:rPr>
  </w:style>
  <w:style w:type="paragraph" w:customStyle="1" w:styleId="Textkolonky">
    <w:name w:val="Text kolonky"/>
    <w:basedOn w:val="Normln"/>
    <w:uiPriority w:val="99"/>
    <w:rsid w:val="006F2A58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uiPriority w:val="99"/>
    <w:rsid w:val="006F2A58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uiPriority w:val="99"/>
    <w:rsid w:val="006F2A58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uiPriority w:val="99"/>
    <w:rsid w:val="006F2A58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uiPriority w:val="99"/>
    <w:rsid w:val="006F2A58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uiPriority w:val="99"/>
    <w:rsid w:val="000C760B"/>
    <w:pPr>
      <w:numPr>
        <w:ilvl w:val="1"/>
        <w:numId w:val="10"/>
      </w:numPr>
      <w:tabs>
        <w:tab w:val="num" w:pos="1140"/>
      </w:tabs>
      <w:ind w:hanging="567"/>
    </w:pPr>
    <w:rPr>
      <w:rFonts w:cs="Tahoma"/>
      <w:szCs w:val="22"/>
    </w:rPr>
  </w:style>
  <w:style w:type="paragraph" w:customStyle="1" w:styleId="StylBr1">
    <w:name w:val="StylBr1"/>
    <w:basedOn w:val="Normln"/>
    <w:next w:val="Normln"/>
    <w:uiPriority w:val="99"/>
    <w:rsid w:val="006F2A58"/>
    <w:rPr>
      <w:b/>
      <w:szCs w:val="20"/>
    </w:rPr>
  </w:style>
  <w:style w:type="paragraph" w:customStyle="1" w:styleId="1MANUAL-nadpis">
    <w:name w:val="1 MANUAL-nadpis"/>
    <w:basedOn w:val="Nadpis7"/>
    <w:autoRedefine/>
    <w:uiPriority w:val="99"/>
    <w:rsid w:val="006F2A58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uiPriority w:val="99"/>
    <w:semiHidden/>
    <w:rsid w:val="006F2A58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link w:val="NzevChar"/>
    <w:uiPriority w:val="99"/>
    <w:qFormat/>
    <w:rsid w:val="006F2A58"/>
    <w:pPr>
      <w:jc w:val="center"/>
    </w:pPr>
    <w:rPr>
      <w:b/>
      <w:bCs/>
    </w:rPr>
  </w:style>
  <w:style w:type="character" w:customStyle="1" w:styleId="NzevChar">
    <w:name w:val="Název Char"/>
    <w:aliases w:val="Název části Char"/>
    <w:basedOn w:val="Standardnpsmoodstavce"/>
    <w:link w:val="Nzev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uiPriority w:val="99"/>
    <w:qFormat/>
    <w:rsid w:val="006F2A58"/>
    <w:rPr>
      <w:b/>
      <w:bCs/>
    </w:rPr>
  </w:style>
  <w:style w:type="paragraph" w:customStyle="1" w:styleId="Zkladntext1">
    <w:name w:val="Základní text 1"/>
    <w:basedOn w:val="Normln"/>
    <w:next w:val="Normln"/>
    <w:uiPriority w:val="99"/>
    <w:rsid w:val="006F2A58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uiPriority w:val="99"/>
    <w:rsid w:val="006F2A58"/>
    <w:pPr>
      <w:spacing w:after="120"/>
    </w:pPr>
  </w:style>
  <w:style w:type="paragraph" w:customStyle="1" w:styleId="Nadpis11">
    <w:name w:val="Nadpis 11"/>
    <w:basedOn w:val="Nadpis1"/>
    <w:uiPriority w:val="99"/>
    <w:rsid w:val="006F2A58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nadpis">
    <w:name w:val="Subtitle"/>
    <w:basedOn w:val="Normln"/>
    <w:next w:val="Nadpis2"/>
    <w:link w:val="PodnadpisChar"/>
    <w:uiPriority w:val="99"/>
    <w:qFormat/>
    <w:rsid w:val="006F2A58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character" w:customStyle="1" w:styleId="PodnadpisChar">
    <w:name w:val="Podnadpis Char"/>
    <w:basedOn w:val="Standardnpsmoodstavce"/>
    <w:link w:val="Podnadpis"/>
    <w:uiPriority w:val="99"/>
    <w:rsid w:val="006F2A58"/>
    <w:rPr>
      <w:rFonts w:ascii="Times New Roman" w:eastAsia="Times New Roman" w:hAnsi="Times New Roman" w:cs="Times New Roman"/>
      <w:i/>
      <w:snapToGrid w:val="0"/>
      <w:sz w:val="30"/>
      <w:szCs w:val="20"/>
      <w:lang w:val="en-GB"/>
    </w:rPr>
  </w:style>
  <w:style w:type="paragraph" w:styleId="Hlavikaobsahu">
    <w:name w:val="toa heading"/>
    <w:basedOn w:val="Normln"/>
    <w:next w:val="Normln"/>
    <w:uiPriority w:val="99"/>
    <w:semiHidden/>
    <w:rsid w:val="006F2A58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6F2A58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uiPriority w:val="99"/>
    <w:semiHidden/>
    <w:rsid w:val="006F2A58"/>
    <w:pPr>
      <w:ind w:left="240"/>
    </w:pPr>
  </w:style>
  <w:style w:type="paragraph" w:styleId="Titulek">
    <w:name w:val="caption"/>
    <w:basedOn w:val="Normln"/>
    <w:next w:val="Normln"/>
    <w:uiPriority w:val="99"/>
    <w:qFormat/>
    <w:rsid w:val="006F2A58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6F2A58"/>
    <w:pPr>
      <w:spacing w:before="120"/>
      <w:ind w:left="720"/>
    </w:pPr>
    <w:rPr>
      <w:rFonts w:ascii="TimesNewRomanPSMT" w:hAnsi="TimesNewRomanPSMT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F2A58"/>
    <w:rPr>
      <w:rFonts w:ascii="TimesNewRomanPSMT" w:eastAsia="Times New Roman" w:hAnsi="TimesNewRomanPSMT" w:cs="Times New Roman"/>
      <w:sz w:val="24"/>
      <w:szCs w:val="24"/>
      <w:lang w:eastAsia="cs-CZ"/>
    </w:rPr>
  </w:style>
  <w:style w:type="character" w:styleId="Sledovanodkaz">
    <w:name w:val="FollowedHyperlink"/>
    <w:uiPriority w:val="99"/>
    <w:rsid w:val="006F2A58"/>
    <w:rPr>
      <w:color w:val="800080"/>
      <w:u w:val="single"/>
    </w:rPr>
  </w:style>
  <w:style w:type="paragraph" w:styleId="Textvbloku">
    <w:name w:val="Block Text"/>
    <w:basedOn w:val="Normln"/>
    <w:uiPriority w:val="99"/>
    <w:rsid w:val="006F2A58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,Char Char Char Char Char Char Char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uiPriority w:val="99"/>
    <w:rsid w:val="006F2A58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uiPriority w:val="99"/>
    <w:rsid w:val="006F2A58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uiPriority w:val="99"/>
    <w:rsid w:val="006F2A58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uiPriority w:val="99"/>
    <w:rsid w:val="006F2A58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uiPriority w:val="99"/>
    <w:rsid w:val="006F2A58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uiPriority w:val="99"/>
    <w:rsid w:val="006F2A58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uiPriority w:val="99"/>
    <w:rsid w:val="006F2A58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uiPriority w:val="99"/>
    <w:rsid w:val="006F2A5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uiPriority w:val="99"/>
    <w:semiHidden/>
    <w:rsid w:val="006F2A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6F2A58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uiPriority w:val="59"/>
    <w:rsid w:val="006F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Conclusion de partie"/>
    <w:basedOn w:val="Normln"/>
    <w:link w:val="OdstavecseseznamemChar"/>
    <w:uiPriority w:val="1"/>
    <w:qFormat/>
    <w:rsid w:val="006F2A58"/>
    <w:pPr>
      <w:ind w:left="708"/>
    </w:pPr>
  </w:style>
  <w:style w:type="paragraph" w:customStyle="1" w:styleId="NormalOdsaz">
    <w:name w:val="NormalOdsaz"/>
    <w:basedOn w:val="Normln"/>
    <w:uiPriority w:val="99"/>
    <w:rsid w:val="006F2A58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6F2A58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6F2A58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uiPriority w:val="99"/>
    <w:rsid w:val="006F2A58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uiPriority w:val="99"/>
    <w:rsid w:val="006F2A58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paragraph" w:customStyle="1" w:styleId="Default">
    <w:name w:val="Default"/>
    <w:uiPriority w:val="99"/>
    <w:rsid w:val="006F2A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Bezmezer">
    <w:name w:val="No Spacing"/>
    <w:uiPriority w:val="99"/>
    <w:qFormat/>
    <w:rsid w:val="006F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e1">
    <w:name w:val="Date1"/>
    <w:basedOn w:val="Normln"/>
    <w:uiPriority w:val="99"/>
    <w:rsid w:val="006F2A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styleId="Znakapoznpodarou">
    <w:name w:val="footnote reference"/>
    <w:uiPriority w:val="99"/>
    <w:rsid w:val="006F2A58"/>
    <w:rPr>
      <w:vertAlign w:val="superscript"/>
    </w:rPr>
  </w:style>
  <w:style w:type="paragraph" w:customStyle="1" w:styleId="Zkladntext21">
    <w:name w:val="Základní text 21"/>
    <w:basedOn w:val="Normln"/>
    <w:uiPriority w:val="99"/>
    <w:rsid w:val="006F2A58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address">
    <w:name w:val="address"/>
    <w:basedOn w:val="Standardnpsmoodstavce"/>
    <w:uiPriority w:val="99"/>
    <w:rsid w:val="006F2A58"/>
  </w:style>
  <w:style w:type="paragraph" w:customStyle="1" w:styleId="PODPOMLCKA">
    <w:name w:val="PODPOMLCKA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uiPriority w:val="99"/>
    <w:rsid w:val="006F2A58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uiPriority w:val="99"/>
    <w:rsid w:val="006F2A58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uiPriority w:val="99"/>
    <w:rsid w:val="006F2A58"/>
    <w:pPr>
      <w:suppressAutoHyphens/>
      <w:spacing w:before="120" w:after="120" w:line="240" w:lineRule="auto"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NormlnsWWW5">
    <w:name w:val="Normální (síť WWW)5"/>
    <w:basedOn w:val="Normln"/>
    <w:uiPriority w:val="99"/>
    <w:rsid w:val="006F2A58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uiPriority w:val="99"/>
    <w:rsid w:val="006F2A5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6F2A58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WW8Num6z0">
    <w:name w:val="WW8Num6z0"/>
    <w:uiPriority w:val="99"/>
    <w:rsid w:val="006F2A58"/>
    <w:rPr>
      <w:rFonts w:ascii="Wingdings" w:hAnsi="Wingdings"/>
    </w:rPr>
  </w:style>
  <w:style w:type="paragraph" w:customStyle="1" w:styleId="normln0">
    <w:name w:val="normální"/>
    <w:basedOn w:val="Normln"/>
    <w:uiPriority w:val="99"/>
    <w:rsid w:val="006F2A58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uiPriority w:val="99"/>
    <w:rsid w:val="006F2A58"/>
    <w:rPr>
      <w:color w:val="FF0000"/>
    </w:rPr>
  </w:style>
  <w:style w:type="paragraph" w:customStyle="1" w:styleId="Textodstavce">
    <w:name w:val="Text odstavce"/>
    <w:basedOn w:val="Normln"/>
    <w:uiPriority w:val="99"/>
    <w:rsid w:val="006F2A58"/>
    <w:pPr>
      <w:widowControl/>
      <w:numPr>
        <w:numId w:val="22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character" w:customStyle="1" w:styleId="OdstavecseseznamemChar">
    <w:name w:val="Odstavec se seznamem Char"/>
    <w:aliases w:val="Conclusion de partie Char"/>
    <w:link w:val="Odstavecseseznamem"/>
    <w:uiPriority w:val="1"/>
    <w:locked/>
    <w:rsid w:val="00EF2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237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Václav Kafka</cp:lastModifiedBy>
  <cp:revision>15</cp:revision>
  <cp:lastPrinted>2015-01-15T13:02:00Z</cp:lastPrinted>
  <dcterms:created xsi:type="dcterms:W3CDTF">2019-01-14T13:55:00Z</dcterms:created>
  <dcterms:modified xsi:type="dcterms:W3CDTF">2021-10-26T13:38:00Z</dcterms:modified>
</cp:coreProperties>
</file>