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0E41A" w14:textId="77777777" w:rsidR="006F2A58" w:rsidRPr="00741E33" w:rsidRDefault="006F2A58" w:rsidP="006F2A58">
      <w:pPr>
        <w:pStyle w:val="Zkladntext21"/>
        <w:spacing w:before="200"/>
        <w:ind w:firstLine="6"/>
        <w:jc w:val="left"/>
        <w:rPr>
          <w:rFonts w:ascii="Arial" w:hAnsi="Arial" w:cs="Arial"/>
          <w:b/>
          <w:sz w:val="24"/>
        </w:rPr>
      </w:pPr>
      <w:r w:rsidRPr="00741E33">
        <w:rPr>
          <w:rFonts w:ascii="Arial" w:hAnsi="Arial" w:cs="Arial"/>
          <w:b/>
          <w:sz w:val="24"/>
        </w:rPr>
        <w:t xml:space="preserve">Příloha </w:t>
      </w:r>
      <w:r w:rsidR="0086545A" w:rsidRPr="00741E33">
        <w:rPr>
          <w:rFonts w:ascii="Arial" w:hAnsi="Arial" w:cs="Arial"/>
          <w:b/>
          <w:sz w:val="24"/>
        </w:rPr>
        <w:t>č. 1</w:t>
      </w:r>
    </w:p>
    <w:p w14:paraId="60CBA1D2" w14:textId="77777777" w:rsidR="006F2A58" w:rsidRPr="00741E33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Arial" w:hAnsi="Arial" w:cs="Arial"/>
          <w:b/>
          <w:sz w:val="36"/>
          <w:szCs w:val="36"/>
          <w:lang w:eastAsia="ar-SA"/>
        </w:rPr>
      </w:pPr>
      <w:r w:rsidRPr="00741E33">
        <w:rPr>
          <w:rFonts w:ascii="Arial" w:hAnsi="Arial" w:cs="Arial"/>
          <w:b/>
          <w:sz w:val="36"/>
          <w:szCs w:val="36"/>
          <w:lang w:eastAsia="ar-SA"/>
        </w:rPr>
        <w:t>Krycí list nabídky</w:t>
      </w:r>
    </w:p>
    <w:p w14:paraId="7F0BD019" w14:textId="77777777" w:rsidR="000E1A80" w:rsidRPr="00741E33" w:rsidRDefault="000E1A80" w:rsidP="00F534C4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6066"/>
      </w:tblGrid>
      <w:tr w:rsidR="00F534C4" w:rsidRPr="00741E33" w14:paraId="7A5001C0" w14:textId="77777777" w:rsidTr="007F0BA5">
        <w:tc>
          <w:tcPr>
            <w:tcW w:w="3715" w:type="dxa"/>
            <w:shd w:val="clear" w:color="auto" w:fill="D9D9D9" w:themeFill="background1" w:themeFillShade="D9"/>
          </w:tcPr>
          <w:p w14:paraId="033B54FC" w14:textId="77777777" w:rsidR="00F534C4" w:rsidRPr="00741E33" w:rsidRDefault="00F534C4" w:rsidP="00833928">
            <w:pPr>
              <w:spacing w:before="60" w:after="60"/>
              <w:jc w:val="left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Název veřejné zakázky:</w:t>
            </w:r>
          </w:p>
        </w:tc>
        <w:tc>
          <w:tcPr>
            <w:tcW w:w="6066" w:type="dxa"/>
            <w:vAlign w:val="bottom"/>
          </w:tcPr>
          <w:p w14:paraId="1637EB71" w14:textId="67EEEA93" w:rsidR="00F534C4" w:rsidRPr="007F0BA5" w:rsidRDefault="007F0BA5" w:rsidP="002024B6">
            <w:pPr>
              <w:spacing w:after="60" w:line="240" w:lineRule="auto"/>
              <w:jc w:val="lef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F0BA5">
              <w:rPr>
                <w:rFonts w:ascii="Arial" w:hAnsi="Arial" w:cs="Arial"/>
                <w:b/>
              </w:rPr>
              <w:t>Výpočetní klastr pro projekty OP VVV "CERN-CD", "Fermilab-CZ2" a "AUGERII.CZ"</w:t>
            </w:r>
          </w:p>
        </w:tc>
      </w:tr>
    </w:tbl>
    <w:p w14:paraId="61CC38EA" w14:textId="77777777" w:rsidR="007F0BA5" w:rsidRDefault="007F0BA5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F534C4" w:rsidRPr="00741E33" w14:paraId="04C520D8" w14:textId="77777777" w:rsidTr="002024B6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A602054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b/>
                <w:lang w:eastAsia="en-US"/>
              </w:rPr>
            </w:pPr>
            <w:r w:rsidRPr="00741E33">
              <w:rPr>
                <w:rFonts w:ascii="Arial" w:hAnsi="Arial" w:cs="Arial"/>
                <w:b/>
                <w:lang w:eastAsia="en-US"/>
              </w:rPr>
              <w:t>Identifikační údaje dodavatele (právnické osoby)</w:t>
            </w:r>
          </w:p>
        </w:tc>
      </w:tr>
      <w:tr w:rsidR="00F534C4" w:rsidRPr="00741E33" w14:paraId="776391FC" w14:textId="77777777" w:rsidTr="00EF53A0">
        <w:tc>
          <w:tcPr>
            <w:tcW w:w="4536" w:type="dxa"/>
          </w:tcPr>
          <w:p w14:paraId="1989A848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Obchodní firma nebo název / jméno:</w:t>
            </w:r>
          </w:p>
        </w:tc>
        <w:tc>
          <w:tcPr>
            <w:tcW w:w="5245" w:type="dxa"/>
          </w:tcPr>
          <w:p w14:paraId="51099345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097A92FD" w14:textId="77777777" w:rsidTr="00EF53A0">
        <w:tc>
          <w:tcPr>
            <w:tcW w:w="4536" w:type="dxa"/>
          </w:tcPr>
          <w:p w14:paraId="41E45B2C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Sídlo:</w:t>
            </w:r>
          </w:p>
        </w:tc>
        <w:tc>
          <w:tcPr>
            <w:tcW w:w="5245" w:type="dxa"/>
          </w:tcPr>
          <w:p w14:paraId="708A6CBD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7347BCD9" w14:textId="77777777" w:rsidTr="00EF53A0">
        <w:tc>
          <w:tcPr>
            <w:tcW w:w="4536" w:type="dxa"/>
          </w:tcPr>
          <w:p w14:paraId="3E659EFF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14:paraId="5B91611F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03F15A24" w14:textId="77777777" w:rsidTr="00EF53A0">
        <w:tc>
          <w:tcPr>
            <w:tcW w:w="4536" w:type="dxa"/>
          </w:tcPr>
          <w:p w14:paraId="2224C1D3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IČO (je-li přiděleno):</w:t>
            </w:r>
          </w:p>
        </w:tc>
        <w:tc>
          <w:tcPr>
            <w:tcW w:w="5245" w:type="dxa"/>
          </w:tcPr>
          <w:p w14:paraId="772C9231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5387DC1C" w14:textId="77777777" w:rsidTr="00EF53A0">
        <w:tc>
          <w:tcPr>
            <w:tcW w:w="4536" w:type="dxa"/>
          </w:tcPr>
          <w:p w14:paraId="5D1BBFC3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DIČ (je-li přiděleno):</w:t>
            </w:r>
          </w:p>
        </w:tc>
        <w:tc>
          <w:tcPr>
            <w:tcW w:w="5245" w:type="dxa"/>
          </w:tcPr>
          <w:p w14:paraId="0C988DE2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79D51FEF" w14:textId="77777777" w:rsidTr="00EF53A0">
        <w:tc>
          <w:tcPr>
            <w:tcW w:w="4536" w:type="dxa"/>
          </w:tcPr>
          <w:p w14:paraId="1E14032D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Kontaktní adresa (je-li odlišná od sídla):</w:t>
            </w:r>
          </w:p>
        </w:tc>
        <w:tc>
          <w:tcPr>
            <w:tcW w:w="5245" w:type="dxa"/>
          </w:tcPr>
          <w:p w14:paraId="00CAA97F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5A4740CC" w14:textId="77777777" w:rsidTr="00EF53A0">
        <w:tc>
          <w:tcPr>
            <w:tcW w:w="4536" w:type="dxa"/>
          </w:tcPr>
          <w:p w14:paraId="003719E0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E - mail:</w:t>
            </w:r>
          </w:p>
        </w:tc>
        <w:tc>
          <w:tcPr>
            <w:tcW w:w="5245" w:type="dxa"/>
          </w:tcPr>
          <w:p w14:paraId="5CE863BD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2E2AD764" w14:textId="77777777" w:rsidTr="00EF53A0">
        <w:tc>
          <w:tcPr>
            <w:tcW w:w="4536" w:type="dxa"/>
          </w:tcPr>
          <w:p w14:paraId="7A8DB2FD" w14:textId="77777777" w:rsidR="00F534C4" w:rsidRPr="00441E24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441E24">
              <w:rPr>
                <w:rFonts w:ascii="Arial" w:hAnsi="Arial" w:cs="Arial"/>
              </w:rPr>
              <w:t>Tel. kontakt:</w:t>
            </w:r>
          </w:p>
        </w:tc>
        <w:tc>
          <w:tcPr>
            <w:tcW w:w="5245" w:type="dxa"/>
          </w:tcPr>
          <w:p w14:paraId="29188ECB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04812A2E" w14:textId="77777777" w:rsidTr="00EF53A0">
        <w:tc>
          <w:tcPr>
            <w:tcW w:w="4536" w:type="dxa"/>
          </w:tcPr>
          <w:p w14:paraId="3C95E268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14:paraId="5D1B89C5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7C4A46" w:rsidRPr="00741E33" w14:paraId="30D0513F" w14:textId="77777777" w:rsidTr="007C4A46">
        <w:tc>
          <w:tcPr>
            <w:tcW w:w="4536" w:type="dxa"/>
          </w:tcPr>
          <w:p w14:paraId="6A3BD17E" w14:textId="77777777" w:rsidR="007C4A46" w:rsidRPr="00741E33" w:rsidRDefault="007C4A46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Dodavatel je malým či středním podnikem dle Doporučení 2003/361/ES</w:t>
            </w:r>
          </w:p>
        </w:tc>
        <w:tc>
          <w:tcPr>
            <w:tcW w:w="5245" w:type="dxa"/>
            <w:vAlign w:val="center"/>
          </w:tcPr>
          <w:p w14:paraId="13E0C41D" w14:textId="77777777" w:rsidR="007C4A46" w:rsidRPr="00741E33" w:rsidRDefault="007C4A46" w:rsidP="007C4A46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ANO  /  NE</w:t>
            </w:r>
          </w:p>
        </w:tc>
      </w:tr>
    </w:tbl>
    <w:p w14:paraId="42C9A704" w14:textId="77777777" w:rsidR="00D224EE" w:rsidRDefault="00D224E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14:paraId="4D192915" w14:textId="77777777" w:rsidR="002407EE" w:rsidRDefault="002407E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14:paraId="5949E24B" w14:textId="67E304AA" w:rsidR="002407EE" w:rsidRPr="002407EE" w:rsidRDefault="002407EE" w:rsidP="002407EE">
      <w:pPr>
        <w:widowControl/>
        <w:adjustRightInd/>
        <w:spacing w:line="240" w:lineRule="auto"/>
        <w:ind w:left="142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k</w:t>
      </w:r>
      <w:r w:rsidR="00387C38">
        <w:rPr>
          <w:rFonts w:ascii="Arial" w:hAnsi="Arial" w:cs="Arial"/>
          <w:b/>
        </w:rPr>
        <w:t xml:space="preserve"> číselně vyjádřitelným </w:t>
      </w:r>
      <w:r>
        <w:rPr>
          <w:rFonts w:ascii="Arial" w:hAnsi="Arial" w:cs="Arial"/>
          <w:b/>
        </w:rPr>
        <w:t>hodnotícím kritériím:</w:t>
      </w:r>
    </w:p>
    <w:p w14:paraId="027B4505" w14:textId="77777777" w:rsidR="002407EE" w:rsidRPr="00741E33" w:rsidRDefault="002407E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835"/>
      </w:tblGrid>
      <w:tr w:rsidR="00313B84" w:rsidRPr="00741E33" w14:paraId="0B5BCDF9" w14:textId="77777777" w:rsidTr="00DF07D6">
        <w:trPr>
          <w:trHeight w:val="642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2ABF2DDC" w14:textId="77777777" w:rsidR="007F0BA5" w:rsidRDefault="007F0BA5" w:rsidP="007F0BA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Celkový výpočetní výkon </w:t>
            </w:r>
          </w:p>
          <w:p w14:paraId="4E138843" w14:textId="0A4240DE" w:rsidR="00313B84" w:rsidRPr="00741E33" w:rsidRDefault="00377EDA" w:rsidP="007F0BA5">
            <w:pPr>
              <w:spacing w:line="240" w:lineRule="auto"/>
              <w:rPr>
                <w:rFonts w:ascii="Arial" w:hAnsi="Arial" w:cs="Arial"/>
                <w:b/>
              </w:rPr>
            </w:pPr>
            <w:r w:rsidRPr="007F0BA5">
              <w:rPr>
                <w:rFonts w:ascii="Arial" w:hAnsi="Arial" w:cs="Arial"/>
                <w:i/>
              </w:rPr>
              <w:t>(</w:t>
            </w:r>
            <w:r w:rsidR="007F0BA5" w:rsidRPr="007F0BA5">
              <w:rPr>
                <w:rFonts w:ascii="Arial" w:hAnsi="Arial" w:cs="Arial"/>
                <w:i/>
              </w:rPr>
              <w:t>v testu Spec2017, variantě FP, rate, baseline</w:t>
            </w:r>
            <w:r w:rsidRPr="007F0BA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5F5C11" w14:textId="77777777" w:rsidR="00313B84" w:rsidRPr="00741E33" w:rsidRDefault="00313B84" w:rsidP="0071232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BF97C1B" w14:textId="77777777" w:rsidR="00911DC4" w:rsidRPr="002407EE" w:rsidRDefault="00911DC4" w:rsidP="002407EE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371"/>
        <w:gridCol w:w="2410"/>
      </w:tblGrid>
      <w:tr w:rsidR="00E24E86" w:rsidRPr="00C36375" w14:paraId="2C90A7EB" w14:textId="77777777" w:rsidTr="00E24E86">
        <w:tc>
          <w:tcPr>
            <w:tcW w:w="7371" w:type="dxa"/>
            <w:shd w:val="clear" w:color="auto" w:fill="D9D9D9" w:themeFill="background1" w:themeFillShade="D9"/>
          </w:tcPr>
          <w:p w14:paraId="7BA0244A" w14:textId="77777777" w:rsidR="00E24E86" w:rsidRPr="00C36375" w:rsidRDefault="00E24E86" w:rsidP="008226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M</w:t>
            </w:r>
            <w:r w:rsidRPr="00C36375">
              <w:rPr>
                <w:rFonts w:ascii="Arial" w:hAnsi="Arial" w:cs="Arial"/>
                <w:b/>
                <w:iCs/>
                <w:sz w:val="22"/>
                <w:szCs w:val="22"/>
              </w:rPr>
              <w:t>aximální spotřeba výpočetní části sestavy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ve W</w:t>
            </w:r>
            <w:r w:rsidRPr="00C36375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1C676E">
              <w:rPr>
                <w:rFonts w:ascii="Arial" w:hAnsi="Arial" w:cs="Arial"/>
                <w:iCs/>
                <w:sz w:val="22"/>
                <w:szCs w:val="22"/>
              </w:rPr>
              <w:t>(maximální spotřeba odpovídá spotřebě všech výpočetních serverů při plném zatížení)</w:t>
            </w:r>
          </w:p>
        </w:tc>
        <w:tc>
          <w:tcPr>
            <w:tcW w:w="2410" w:type="dxa"/>
            <w:vAlign w:val="center"/>
          </w:tcPr>
          <w:p w14:paraId="499D2491" w14:textId="77777777" w:rsidR="00E24E86" w:rsidRPr="00C36375" w:rsidRDefault="00E24E86" w:rsidP="00822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BE35C2" w14:textId="77777777" w:rsidR="008140C0" w:rsidRPr="00741E33" w:rsidRDefault="008140C0" w:rsidP="002024B6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</w:p>
    <w:sectPr w:rsidR="008140C0" w:rsidRPr="00741E33" w:rsidSect="0086545A">
      <w:pgSz w:w="11906" w:h="16838" w:code="9"/>
      <w:pgMar w:top="993" w:right="1418" w:bottom="1418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1BE36" w14:textId="77777777" w:rsidR="007032E2" w:rsidRDefault="007032E2" w:rsidP="006F2A58">
      <w:pPr>
        <w:spacing w:line="240" w:lineRule="auto"/>
      </w:pPr>
      <w:r>
        <w:separator/>
      </w:r>
    </w:p>
  </w:endnote>
  <w:endnote w:type="continuationSeparator" w:id="0">
    <w:p w14:paraId="13C64D29" w14:textId="77777777" w:rsidR="007032E2" w:rsidRDefault="007032E2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D5748" w14:textId="77777777" w:rsidR="007032E2" w:rsidRDefault="007032E2" w:rsidP="006F2A58">
      <w:pPr>
        <w:spacing w:line="240" w:lineRule="auto"/>
      </w:pPr>
      <w:r>
        <w:separator/>
      </w:r>
    </w:p>
  </w:footnote>
  <w:footnote w:type="continuationSeparator" w:id="0">
    <w:p w14:paraId="37E682DF" w14:textId="77777777" w:rsidR="007032E2" w:rsidRDefault="007032E2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52FF1"/>
    <w:rsid w:val="00056A65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5E54"/>
    <w:rsid w:val="000D6CAB"/>
    <w:rsid w:val="000E1A80"/>
    <w:rsid w:val="000F36FE"/>
    <w:rsid w:val="001039A4"/>
    <w:rsid w:val="00111E93"/>
    <w:rsid w:val="00123F0F"/>
    <w:rsid w:val="00145E56"/>
    <w:rsid w:val="00163201"/>
    <w:rsid w:val="00163528"/>
    <w:rsid w:val="00172904"/>
    <w:rsid w:val="00176604"/>
    <w:rsid w:val="001806FF"/>
    <w:rsid w:val="0019020E"/>
    <w:rsid w:val="00190D02"/>
    <w:rsid w:val="001C2B8F"/>
    <w:rsid w:val="001D154E"/>
    <w:rsid w:val="001D316E"/>
    <w:rsid w:val="001E30E8"/>
    <w:rsid w:val="001F0E15"/>
    <w:rsid w:val="002024B6"/>
    <w:rsid w:val="00217A15"/>
    <w:rsid w:val="00235CE7"/>
    <w:rsid w:val="0023602C"/>
    <w:rsid w:val="002403E6"/>
    <w:rsid w:val="002407EE"/>
    <w:rsid w:val="00243347"/>
    <w:rsid w:val="00260EC8"/>
    <w:rsid w:val="00267D7D"/>
    <w:rsid w:val="0028539F"/>
    <w:rsid w:val="002A2917"/>
    <w:rsid w:val="002A2F32"/>
    <w:rsid w:val="002B3FF4"/>
    <w:rsid w:val="002B4A29"/>
    <w:rsid w:val="002E04D4"/>
    <w:rsid w:val="002F4B0F"/>
    <w:rsid w:val="00305E11"/>
    <w:rsid w:val="00313B84"/>
    <w:rsid w:val="0032451E"/>
    <w:rsid w:val="00332D87"/>
    <w:rsid w:val="003553B7"/>
    <w:rsid w:val="00363B81"/>
    <w:rsid w:val="00366529"/>
    <w:rsid w:val="00377EDA"/>
    <w:rsid w:val="00387C38"/>
    <w:rsid w:val="00393DE4"/>
    <w:rsid w:val="00393F10"/>
    <w:rsid w:val="003A785E"/>
    <w:rsid w:val="003B1158"/>
    <w:rsid w:val="003B1A76"/>
    <w:rsid w:val="003C3DF4"/>
    <w:rsid w:val="003C3EF4"/>
    <w:rsid w:val="003C4185"/>
    <w:rsid w:val="003F195B"/>
    <w:rsid w:val="004003BC"/>
    <w:rsid w:val="00400A58"/>
    <w:rsid w:val="00402CE3"/>
    <w:rsid w:val="00435900"/>
    <w:rsid w:val="004400A4"/>
    <w:rsid w:val="00440BAE"/>
    <w:rsid w:val="004414A2"/>
    <w:rsid w:val="00441E24"/>
    <w:rsid w:val="004511C4"/>
    <w:rsid w:val="004564E3"/>
    <w:rsid w:val="004739E0"/>
    <w:rsid w:val="00474A5D"/>
    <w:rsid w:val="004758EE"/>
    <w:rsid w:val="004957C0"/>
    <w:rsid w:val="004B310A"/>
    <w:rsid w:val="004B34A2"/>
    <w:rsid w:val="004C75B6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917B2"/>
    <w:rsid w:val="005A0913"/>
    <w:rsid w:val="005A432F"/>
    <w:rsid w:val="005B6109"/>
    <w:rsid w:val="005C2CE2"/>
    <w:rsid w:val="005D662E"/>
    <w:rsid w:val="005F4E4A"/>
    <w:rsid w:val="0060272D"/>
    <w:rsid w:val="00604E30"/>
    <w:rsid w:val="00611451"/>
    <w:rsid w:val="006246AF"/>
    <w:rsid w:val="0064051C"/>
    <w:rsid w:val="006426E7"/>
    <w:rsid w:val="00660F37"/>
    <w:rsid w:val="00667F1F"/>
    <w:rsid w:val="00674872"/>
    <w:rsid w:val="0068013D"/>
    <w:rsid w:val="006B6A93"/>
    <w:rsid w:val="006B77AE"/>
    <w:rsid w:val="006C6082"/>
    <w:rsid w:val="006D67C0"/>
    <w:rsid w:val="006D6C4E"/>
    <w:rsid w:val="006F2A58"/>
    <w:rsid w:val="006F7968"/>
    <w:rsid w:val="00702230"/>
    <w:rsid w:val="007032E2"/>
    <w:rsid w:val="00710D37"/>
    <w:rsid w:val="00712329"/>
    <w:rsid w:val="007143E5"/>
    <w:rsid w:val="00714B49"/>
    <w:rsid w:val="00734253"/>
    <w:rsid w:val="00741E33"/>
    <w:rsid w:val="00745E9D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2A1C"/>
    <w:rsid w:val="007C4A46"/>
    <w:rsid w:val="007C7883"/>
    <w:rsid w:val="007D25A0"/>
    <w:rsid w:val="007E20F9"/>
    <w:rsid w:val="007E6433"/>
    <w:rsid w:val="007E7CEC"/>
    <w:rsid w:val="007F0BA5"/>
    <w:rsid w:val="008077B6"/>
    <w:rsid w:val="008140C0"/>
    <w:rsid w:val="00816102"/>
    <w:rsid w:val="00830A06"/>
    <w:rsid w:val="008316B8"/>
    <w:rsid w:val="00831974"/>
    <w:rsid w:val="0083367F"/>
    <w:rsid w:val="00833928"/>
    <w:rsid w:val="00835774"/>
    <w:rsid w:val="00851C14"/>
    <w:rsid w:val="00853E97"/>
    <w:rsid w:val="00856C25"/>
    <w:rsid w:val="008601B0"/>
    <w:rsid w:val="0086545A"/>
    <w:rsid w:val="00865C88"/>
    <w:rsid w:val="008711F6"/>
    <w:rsid w:val="008723E9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1DC4"/>
    <w:rsid w:val="0091304D"/>
    <w:rsid w:val="009370F8"/>
    <w:rsid w:val="00941C19"/>
    <w:rsid w:val="00953DA2"/>
    <w:rsid w:val="0095466E"/>
    <w:rsid w:val="0096547C"/>
    <w:rsid w:val="009B450A"/>
    <w:rsid w:val="009D13DC"/>
    <w:rsid w:val="009D481E"/>
    <w:rsid w:val="009D64AD"/>
    <w:rsid w:val="009E0362"/>
    <w:rsid w:val="009E6236"/>
    <w:rsid w:val="009F4559"/>
    <w:rsid w:val="009F5490"/>
    <w:rsid w:val="00A06B4A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F047D"/>
    <w:rsid w:val="00B03743"/>
    <w:rsid w:val="00B17C73"/>
    <w:rsid w:val="00B17D82"/>
    <w:rsid w:val="00B254A3"/>
    <w:rsid w:val="00B43531"/>
    <w:rsid w:val="00B466BA"/>
    <w:rsid w:val="00B52AB4"/>
    <w:rsid w:val="00B57888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33997"/>
    <w:rsid w:val="00C455D3"/>
    <w:rsid w:val="00C52B00"/>
    <w:rsid w:val="00C579E5"/>
    <w:rsid w:val="00C63D55"/>
    <w:rsid w:val="00C65576"/>
    <w:rsid w:val="00C6657A"/>
    <w:rsid w:val="00C66F12"/>
    <w:rsid w:val="00C741F0"/>
    <w:rsid w:val="00CB51C8"/>
    <w:rsid w:val="00CC164F"/>
    <w:rsid w:val="00CF0AFD"/>
    <w:rsid w:val="00CF3558"/>
    <w:rsid w:val="00D03076"/>
    <w:rsid w:val="00D050E9"/>
    <w:rsid w:val="00D0605F"/>
    <w:rsid w:val="00D15CE6"/>
    <w:rsid w:val="00D1695E"/>
    <w:rsid w:val="00D224EE"/>
    <w:rsid w:val="00D268EB"/>
    <w:rsid w:val="00D27E71"/>
    <w:rsid w:val="00D324BF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D41C4"/>
    <w:rsid w:val="00DE0DB2"/>
    <w:rsid w:val="00DF07D6"/>
    <w:rsid w:val="00DF6046"/>
    <w:rsid w:val="00E01124"/>
    <w:rsid w:val="00E0421A"/>
    <w:rsid w:val="00E05AD4"/>
    <w:rsid w:val="00E077FA"/>
    <w:rsid w:val="00E14F15"/>
    <w:rsid w:val="00E24E86"/>
    <w:rsid w:val="00E439DA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B2B78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73022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Václav Kafka</cp:lastModifiedBy>
  <cp:revision>8</cp:revision>
  <cp:lastPrinted>2015-01-15T13:02:00Z</cp:lastPrinted>
  <dcterms:created xsi:type="dcterms:W3CDTF">2021-08-06T06:32:00Z</dcterms:created>
  <dcterms:modified xsi:type="dcterms:W3CDTF">2021-10-03T19:00:00Z</dcterms:modified>
</cp:coreProperties>
</file>