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58" w:rsidRPr="00741E33" w:rsidRDefault="006F2A58" w:rsidP="006F2A58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4"/>
        </w:rPr>
      </w:pPr>
      <w:r w:rsidRPr="00741E33">
        <w:rPr>
          <w:rFonts w:ascii="Arial" w:hAnsi="Arial" w:cs="Arial"/>
          <w:b/>
          <w:sz w:val="24"/>
        </w:rPr>
        <w:t xml:space="preserve">Příloha </w:t>
      </w:r>
      <w:r w:rsidR="0086545A" w:rsidRPr="00741E33">
        <w:rPr>
          <w:rFonts w:ascii="Arial" w:hAnsi="Arial" w:cs="Arial"/>
          <w:b/>
          <w:sz w:val="24"/>
        </w:rPr>
        <w:t>č. 1</w:t>
      </w:r>
    </w:p>
    <w:p w:rsidR="006F2A58" w:rsidRPr="00741E33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Arial" w:hAnsi="Arial" w:cs="Arial"/>
          <w:b/>
          <w:sz w:val="36"/>
          <w:szCs w:val="36"/>
          <w:lang w:eastAsia="ar-SA"/>
        </w:rPr>
      </w:pPr>
      <w:r w:rsidRPr="00741E33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:rsidR="000E1A80" w:rsidRPr="00741E33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966C87" w:rsidRPr="007950B0" w:rsidRDefault="008216DE" w:rsidP="007F4894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7950B0">
              <w:rPr>
                <w:rFonts w:ascii="Arial" w:hAnsi="Arial" w:cs="Arial"/>
                <w:b/>
              </w:rPr>
              <w:t>Diferenční skenovací kalorimetr</w:t>
            </w:r>
            <w:r w:rsidR="007F4894">
              <w:rPr>
                <w:rFonts w:ascii="Arial" w:hAnsi="Arial" w:cs="Arial"/>
                <w:b/>
              </w:rPr>
              <w:t xml:space="preserve"> </w:t>
            </w:r>
            <w:r w:rsidR="006A2ECC" w:rsidRPr="006A2ECC">
              <w:rPr>
                <w:rFonts w:ascii="Arial" w:hAnsi="Arial" w:cs="Arial"/>
                <w:b/>
              </w:rPr>
              <w:t>s teplotní modulací</w:t>
            </w:r>
          </w:p>
        </w:tc>
      </w:tr>
      <w:tr w:rsidR="00F534C4" w:rsidRPr="00741E33" w:rsidTr="00EF53A0">
        <w:tc>
          <w:tcPr>
            <w:tcW w:w="9781" w:type="dxa"/>
            <w:gridSpan w:val="2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741E33">
              <w:rPr>
                <w:rFonts w:ascii="Arial" w:hAnsi="Arial" w:cs="Arial"/>
                <w:b/>
                <w:lang w:eastAsia="en-US"/>
              </w:rPr>
              <w:t>Identifikační úd</w:t>
            </w:r>
            <w:r w:rsidR="00260359">
              <w:rPr>
                <w:rFonts w:ascii="Arial" w:hAnsi="Arial" w:cs="Arial"/>
                <w:b/>
                <w:lang w:eastAsia="en-US"/>
              </w:rPr>
              <w:t>aje dodavatele</w:t>
            </w: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DIČ (je-li přiděleno):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proofErr w:type="gramStart"/>
            <w:r w:rsidRPr="00741E33">
              <w:rPr>
                <w:rFonts w:ascii="Arial" w:hAnsi="Arial" w:cs="Arial"/>
                <w:lang w:eastAsia="en-US"/>
              </w:rPr>
              <w:t>E - mail</w:t>
            </w:r>
            <w:proofErr w:type="gramEnd"/>
            <w:r w:rsidRPr="00741E33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DC5F00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C5F00">
              <w:rPr>
                <w:rFonts w:ascii="Arial" w:hAnsi="Arial" w:cs="Arial"/>
              </w:rPr>
              <w:t>Tel. kontakt: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7C4A46" w:rsidRPr="00741E33" w:rsidTr="007C4A46">
        <w:tc>
          <w:tcPr>
            <w:tcW w:w="4536" w:type="dxa"/>
          </w:tcPr>
          <w:p w:rsidR="007C4A46" w:rsidRPr="00741E33" w:rsidRDefault="007C4A46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Dodavatel je malým či středním podnikem dle Doporučení 2003/361/ES</w:t>
            </w:r>
          </w:p>
        </w:tc>
        <w:tc>
          <w:tcPr>
            <w:tcW w:w="5245" w:type="dxa"/>
            <w:vAlign w:val="center"/>
          </w:tcPr>
          <w:p w:rsidR="007C4A46" w:rsidRPr="00741E33" w:rsidRDefault="007C4A46" w:rsidP="007C4A46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741E33">
              <w:rPr>
                <w:rFonts w:ascii="Arial" w:hAnsi="Arial" w:cs="Arial"/>
                <w:lang w:eastAsia="en-US"/>
              </w:rPr>
              <w:t>ANO  /</w:t>
            </w:r>
            <w:proofErr w:type="gramEnd"/>
            <w:r w:rsidRPr="00741E33">
              <w:rPr>
                <w:rFonts w:ascii="Arial" w:hAnsi="Arial" w:cs="Arial"/>
                <w:lang w:eastAsia="en-US"/>
              </w:rPr>
              <w:t xml:space="preserve">  NE</w:t>
            </w:r>
          </w:p>
        </w:tc>
      </w:tr>
    </w:tbl>
    <w:p w:rsidR="00D224EE" w:rsidRDefault="00D224E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:rsidR="00D0079E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:rsidR="00D0079E" w:rsidRPr="00741E33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313B84" w:rsidRPr="00741E33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313B84" w:rsidRPr="00741E33" w:rsidRDefault="00344B96" w:rsidP="003B3AE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="00377EDA" w:rsidRPr="00741E33">
              <w:rPr>
                <w:rFonts w:ascii="Arial" w:hAnsi="Arial" w:cs="Arial"/>
                <w:b/>
              </w:rPr>
              <w:t xml:space="preserve">abídková cena </w:t>
            </w:r>
            <w:r w:rsidR="00377EDA" w:rsidRPr="006A2ECC">
              <w:rPr>
                <w:rFonts w:ascii="Arial" w:hAnsi="Arial" w:cs="Arial"/>
                <w:bCs/>
                <w:i/>
              </w:rPr>
              <w:t xml:space="preserve">(v </w:t>
            </w:r>
            <w:r w:rsidR="008216DE" w:rsidRPr="006A2ECC">
              <w:rPr>
                <w:rFonts w:ascii="Arial" w:hAnsi="Arial" w:cs="Arial"/>
                <w:bCs/>
                <w:i/>
              </w:rPr>
              <w:t>Kč</w:t>
            </w:r>
            <w:r w:rsidR="00377EDA" w:rsidRPr="006A2ECC">
              <w:rPr>
                <w:rFonts w:ascii="Arial" w:hAnsi="Arial" w:cs="Arial"/>
                <w:bCs/>
                <w:i/>
              </w:rPr>
              <w:t xml:space="preserve"> bez DPH)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B84" w:rsidRPr="00741E33" w:rsidRDefault="00313B84" w:rsidP="00AC33F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237C" w:rsidRPr="00741E33" w:rsidTr="00FA391D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E7237C" w:rsidRPr="00FA391D" w:rsidRDefault="006A2ECC" w:rsidP="00FA391D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Součástí dodávky je </w:t>
            </w:r>
            <w:r w:rsidRPr="006A2ECC">
              <w:rPr>
                <w:rFonts w:ascii="Arial" w:hAnsi="Arial" w:cs="Arial"/>
                <w:b/>
                <w:i/>
                <w:iCs/>
              </w:rPr>
              <w:t>lis pro definované uzavírání vzorkovnic</w:t>
            </w:r>
            <w:r w:rsidRPr="006A2ECC">
              <w:rPr>
                <w:rFonts w:ascii="Arial" w:hAnsi="Arial" w:cs="Arial"/>
                <w:b/>
              </w:rPr>
              <w:t xml:space="preserve"> </w:t>
            </w:r>
            <w:r w:rsidR="00E7237C" w:rsidRPr="006A2ECC">
              <w:rPr>
                <w:rFonts w:ascii="Arial" w:hAnsi="Arial" w:cs="Arial"/>
                <w:bCs/>
                <w:i/>
              </w:rPr>
              <w:t>(</w:t>
            </w:r>
            <w:r w:rsidR="00FA391D" w:rsidRPr="006A2ECC">
              <w:rPr>
                <w:rFonts w:ascii="Arial" w:hAnsi="Arial" w:cs="Arial"/>
                <w:bCs/>
                <w:i/>
              </w:rPr>
              <w:t>ANO / NE</w:t>
            </w:r>
            <w:r w:rsidR="00E7237C" w:rsidRPr="006A2ECC">
              <w:rPr>
                <w:rFonts w:ascii="Arial" w:hAnsi="Arial" w:cs="Arial"/>
                <w:bCs/>
                <w:i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237C" w:rsidRPr="00741E33" w:rsidRDefault="00E7237C" w:rsidP="00AC33F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140C0" w:rsidRPr="00741E33" w:rsidRDefault="008140C0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</w:rPr>
      </w:pPr>
      <w:bookmarkStart w:id="0" w:name="_GoBack"/>
      <w:bookmarkEnd w:id="0"/>
    </w:p>
    <w:sectPr w:rsidR="008140C0" w:rsidRPr="00741E33" w:rsidSect="009F6291">
      <w:pgSz w:w="11906" w:h="16838" w:code="9"/>
      <w:pgMar w:top="993" w:right="1418" w:bottom="1135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E2F" w:rsidRDefault="00282E2F" w:rsidP="006F2A58">
      <w:pPr>
        <w:spacing w:line="240" w:lineRule="auto"/>
      </w:pPr>
      <w:r>
        <w:separator/>
      </w:r>
    </w:p>
  </w:endnote>
  <w:endnote w:type="continuationSeparator" w:id="0">
    <w:p w:rsidR="00282E2F" w:rsidRDefault="00282E2F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1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E2F" w:rsidRDefault="00282E2F" w:rsidP="006F2A58">
      <w:pPr>
        <w:spacing w:line="240" w:lineRule="auto"/>
      </w:pPr>
      <w:r>
        <w:separator/>
      </w:r>
    </w:p>
  </w:footnote>
  <w:footnote w:type="continuationSeparator" w:id="0">
    <w:p w:rsidR="00282E2F" w:rsidRDefault="00282E2F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52FF1"/>
    <w:rsid w:val="00053A7D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511D9"/>
    <w:rsid w:val="00163201"/>
    <w:rsid w:val="00163528"/>
    <w:rsid w:val="00172904"/>
    <w:rsid w:val="00176604"/>
    <w:rsid w:val="001806FF"/>
    <w:rsid w:val="0019020E"/>
    <w:rsid w:val="00190D02"/>
    <w:rsid w:val="001B506B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359"/>
    <w:rsid w:val="00260EC8"/>
    <w:rsid w:val="00282E2F"/>
    <w:rsid w:val="0028539F"/>
    <w:rsid w:val="002A2917"/>
    <w:rsid w:val="002A2F32"/>
    <w:rsid w:val="002B3FF4"/>
    <w:rsid w:val="002B4A29"/>
    <w:rsid w:val="002E04D4"/>
    <w:rsid w:val="002F4B0F"/>
    <w:rsid w:val="00305E11"/>
    <w:rsid w:val="00313B84"/>
    <w:rsid w:val="0032451E"/>
    <w:rsid w:val="00344B96"/>
    <w:rsid w:val="003553B7"/>
    <w:rsid w:val="00363B81"/>
    <w:rsid w:val="00366529"/>
    <w:rsid w:val="00377EDA"/>
    <w:rsid w:val="00393DE4"/>
    <w:rsid w:val="00393F10"/>
    <w:rsid w:val="003A785E"/>
    <w:rsid w:val="003B1158"/>
    <w:rsid w:val="003B1A76"/>
    <w:rsid w:val="003B3AE6"/>
    <w:rsid w:val="003C3DF4"/>
    <w:rsid w:val="003C3EF4"/>
    <w:rsid w:val="003C4185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564E3"/>
    <w:rsid w:val="004739E0"/>
    <w:rsid w:val="00474A5D"/>
    <w:rsid w:val="004758EE"/>
    <w:rsid w:val="00477F64"/>
    <w:rsid w:val="00491D83"/>
    <w:rsid w:val="004957C0"/>
    <w:rsid w:val="004B310A"/>
    <w:rsid w:val="004B34A2"/>
    <w:rsid w:val="004C2C2F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96A29"/>
    <w:rsid w:val="005A0913"/>
    <w:rsid w:val="005A432F"/>
    <w:rsid w:val="005B6109"/>
    <w:rsid w:val="005C2CE2"/>
    <w:rsid w:val="005D662E"/>
    <w:rsid w:val="005F4E4A"/>
    <w:rsid w:val="005F6859"/>
    <w:rsid w:val="0060272D"/>
    <w:rsid w:val="00604E30"/>
    <w:rsid w:val="00611451"/>
    <w:rsid w:val="00615456"/>
    <w:rsid w:val="006246AF"/>
    <w:rsid w:val="0063651C"/>
    <w:rsid w:val="0064051C"/>
    <w:rsid w:val="006426E7"/>
    <w:rsid w:val="00660F37"/>
    <w:rsid w:val="00666B0D"/>
    <w:rsid w:val="00667F1F"/>
    <w:rsid w:val="00674872"/>
    <w:rsid w:val="0068013D"/>
    <w:rsid w:val="006A2ECC"/>
    <w:rsid w:val="006B6A93"/>
    <w:rsid w:val="006B77AE"/>
    <w:rsid w:val="006C6082"/>
    <w:rsid w:val="006D67C0"/>
    <w:rsid w:val="006D6C4E"/>
    <w:rsid w:val="006F257C"/>
    <w:rsid w:val="006F2A58"/>
    <w:rsid w:val="006F7968"/>
    <w:rsid w:val="00702230"/>
    <w:rsid w:val="00710D37"/>
    <w:rsid w:val="007143E5"/>
    <w:rsid w:val="00714B49"/>
    <w:rsid w:val="00734253"/>
    <w:rsid w:val="00741E33"/>
    <w:rsid w:val="00745E9D"/>
    <w:rsid w:val="00760722"/>
    <w:rsid w:val="00763A7F"/>
    <w:rsid w:val="0076661C"/>
    <w:rsid w:val="00774315"/>
    <w:rsid w:val="00781082"/>
    <w:rsid w:val="007818B2"/>
    <w:rsid w:val="00794681"/>
    <w:rsid w:val="007950B0"/>
    <w:rsid w:val="00795A47"/>
    <w:rsid w:val="00795BB3"/>
    <w:rsid w:val="007B7B32"/>
    <w:rsid w:val="007C2A1C"/>
    <w:rsid w:val="007C4A46"/>
    <w:rsid w:val="007C7883"/>
    <w:rsid w:val="007D25A0"/>
    <w:rsid w:val="007E20F9"/>
    <w:rsid w:val="007E6433"/>
    <w:rsid w:val="007E7CEC"/>
    <w:rsid w:val="007F4894"/>
    <w:rsid w:val="008077B6"/>
    <w:rsid w:val="008140C0"/>
    <w:rsid w:val="00816102"/>
    <w:rsid w:val="008216DE"/>
    <w:rsid w:val="00830A06"/>
    <w:rsid w:val="008316B8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0507D"/>
    <w:rsid w:val="00911DC4"/>
    <w:rsid w:val="0091304D"/>
    <w:rsid w:val="009370F8"/>
    <w:rsid w:val="00941C19"/>
    <w:rsid w:val="00953DA2"/>
    <w:rsid w:val="0095466E"/>
    <w:rsid w:val="0096547C"/>
    <w:rsid w:val="00966C87"/>
    <w:rsid w:val="009B450A"/>
    <w:rsid w:val="009D13DC"/>
    <w:rsid w:val="009D481E"/>
    <w:rsid w:val="009D64AD"/>
    <w:rsid w:val="009E0362"/>
    <w:rsid w:val="009E6236"/>
    <w:rsid w:val="009F4559"/>
    <w:rsid w:val="009F5490"/>
    <w:rsid w:val="009F6291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C33FC"/>
    <w:rsid w:val="00AF047D"/>
    <w:rsid w:val="00B03743"/>
    <w:rsid w:val="00B17C73"/>
    <w:rsid w:val="00B17D82"/>
    <w:rsid w:val="00B254A3"/>
    <w:rsid w:val="00B43531"/>
    <w:rsid w:val="00B44BDB"/>
    <w:rsid w:val="00B466BA"/>
    <w:rsid w:val="00B52AB4"/>
    <w:rsid w:val="00B57888"/>
    <w:rsid w:val="00B63E7D"/>
    <w:rsid w:val="00B7094E"/>
    <w:rsid w:val="00B81545"/>
    <w:rsid w:val="00BD2228"/>
    <w:rsid w:val="00BE154B"/>
    <w:rsid w:val="00BF7B75"/>
    <w:rsid w:val="00BF7F61"/>
    <w:rsid w:val="00C102DE"/>
    <w:rsid w:val="00C17342"/>
    <w:rsid w:val="00C2050B"/>
    <w:rsid w:val="00C2469D"/>
    <w:rsid w:val="00C31E5D"/>
    <w:rsid w:val="00C33997"/>
    <w:rsid w:val="00C41906"/>
    <w:rsid w:val="00C455D3"/>
    <w:rsid w:val="00C52B00"/>
    <w:rsid w:val="00C579E5"/>
    <w:rsid w:val="00C63D55"/>
    <w:rsid w:val="00C65576"/>
    <w:rsid w:val="00C6657A"/>
    <w:rsid w:val="00C66F12"/>
    <w:rsid w:val="00C741F0"/>
    <w:rsid w:val="00CB51C8"/>
    <w:rsid w:val="00CC164F"/>
    <w:rsid w:val="00CF0AFD"/>
    <w:rsid w:val="00CF3558"/>
    <w:rsid w:val="00D0079E"/>
    <w:rsid w:val="00D03076"/>
    <w:rsid w:val="00D050E9"/>
    <w:rsid w:val="00D0605F"/>
    <w:rsid w:val="00D15CE6"/>
    <w:rsid w:val="00D1695E"/>
    <w:rsid w:val="00D224EE"/>
    <w:rsid w:val="00D27E71"/>
    <w:rsid w:val="00D324BF"/>
    <w:rsid w:val="00D44CC1"/>
    <w:rsid w:val="00D44FDD"/>
    <w:rsid w:val="00D50AF4"/>
    <w:rsid w:val="00D50E08"/>
    <w:rsid w:val="00D5488D"/>
    <w:rsid w:val="00D641B8"/>
    <w:rsid w:val="00D73242"/>
    <w:rsid w:val="00D923AB"/>
    <w:rsid w:val="00D94AC7"/>
    <w:rsid w:val="00DA4A87"/>
    <w:rsid w:val="00DA5C8D"/>
    <w:rsid w:val="00DB645E"/>
    <w:rsid w:val="00DC5F00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439DA"/>
    <w:rsid w:val="00E46DA0"/>
    <w:rsid w:val="00E57BA6"/>
    <w:rsid w:val="00E6367F"/>
    <w:rsid w:val="00E7237C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A391D"/>
    <w:rsid w:val="00FC43C2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7B35E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555</Characters>
  <Application>Microsoft Office Word</Application>
  <DocSecurity>0</DocSecurity>
  <Lines>10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Kafka</dc:creator>
  <cp:lastModifiedBy>Václav Kafka</cp:lastModifiedBy>
  <cp:revision>8</cp:revision>
  <cp:lastPrinted>2015-01-15T13:02:00Z</cp:lastPrinted>
  <dcterms:created xsi:type="dcterms:W3CDTF">2020-04-22T13:20:00Z</dcterms:created>
  <dcterms:modified xsi:type="dcterms:W3CDTF">2020-07-10T07:09:00Z</dcterms:modified>
</cp:coreProperties>
</file>